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F8" w:rsidRPr="00A131DD" w:rsidRDefault="00C964F8" w:rsidP="00740CCB">
      <w:pPr>
        <w:jc w:val="both"/>
        <w:rPr>
          <w:rFonts w:asciiTheme="minorHAnsi" w:hAnsiTheme="minorHAnsi"/>
          <w:sz w:val="22"/>
          <w:szCs w:val="22"/>
          <w:lang w:val="es-ES_tradnl"/>
        </w:rPr>
      </w:pPr>
      <w:r w:rsidRPr="00A131DD">
        <w:rPr>
          <w:rFonts w:asciiTheme="minorHAnsi" w:hAnsiTheme="minorHAnsi"/>
          <w:sz w:val="22"/>
          <w:szCs w:val="22"/>
          <w:lang w:val="es-ES_tradnl"/>
        </w:rPr>
        <w:tab/>
      </w:r>
    </w:p>
    <w:p w:rsidR="00717CBD" w:rsidRPr="00A131DD" w:rsidRDefault="00C964F8" w:rsidP="0092594F">
      <w:pPr>
        <w:pStyle w:val="Ttulo7"/>
        <w:shd w:val="clear" w:color="auto" w:fill="D9D9D9" w:themeFill="background1" w:themeFillShade="D9"/>
        <w:jc w:val="center"/>
        <w:rPr>
          <w:rFonts w:asciiTheme="minorHAnsi" w:hAnsiTheme="minorHAnsi"/>
          <w:sz w:val="32"/>
          <w:szCs w:val="32"/>
        </w:rPr>
      </w:pPr>
      <w:r w:rsidRPr="00A131DD">
        <w:rPr>
          <w:rFonts w:asciiTheme="minorHAnsi" w:hAnsiTheme="minorHAnsi"/>
          <w:sz w:val="32"/>
          <w:szCs w:val="32"/>
        </w:rPr>
        <w:t>I.E.S.  “EL ARGAR”</w:t>
      </w:r>
    </w:p>
    <w:p w:rsidR="00717CBD" w:rsidRPr="00A131DD" w:rsidRDefault="00717CBD" w:rsidP="0092594F">
      <w:pPr>
        <w:pStyle w:val="Ttulo7"/>
        <w:shd w:val="clear" w:color="auto" w:fill="D9D9D9" w:themeFill="background1" w:themeFillShade="D9"/>
        <w:jc w:val="center"/>
        <w:rPr>
          <w:rFonts w:asciiTheme="minorHAnsi" w:hAnsiTheme="minorHAnsi"/>
          <w:sz w:val="24"/>
          <w:szCs w:val="24"/>
        </w:rPr>
      </w:pPr>
      <w:r w:rsidRPr="00A131DD">
        <w:rPr>
          <w:rFonts w:asciiTheme="minorHAnsi" w:hAnsiTheme="minorHAnsi"/>
          <w:sz w:val="24"/>
          <w:szCs w:val="24"/>
        </w:rPr>
        <w:t>(Almería)</w:t>
      </w:r>
    </w:p>
    <w:p w:rsidR="00C964F8" w:rsidRPr="00A131DD" w:rsidRDefault="002D530E" w:rsidP="00740CCB">
      <w:pPr>
        <w:pStyle w:val="Ttulo1"/>
        <w:pBdr>
          <w:bottom w:val="single" w:sz="12" w:space="7" w:color="365F91" w:themeColor="accent1" w:themeShade="BF"/>
        </w:pBdr>
        <w:tabs>
          <w:tab w:val="right" w:pos="10204"/>
        </w:tabs>
        <w:spacing w:after="0"/>
        <w:jc w:val="both"/>
        <w:rPr>
          <w:rFonts w:asciiTheme="minorHAnsi" w:hAnsiTheme="minorHAnsi" w:cs="Times New Roman"/>
          <w:color w:val="auto"/>
          <w:sz w:val="22"/>
          <w:szCs w:val="22"/>
        </w:rPr>
      </w:pPr>
      <w:r w:rsidRPr="00A131DD">
        <w:rPr>
          <w:rFonts w:asciiTheme="minorHAnsi" w:hAnsiTheme="minorHAnsi" w:cs="Times New Roman"/>
          <w:color w:val="auto"/>
          <w:sz w:val="22"/>
          <w:szCs w:val="22"/>
        </w:rPr>
        <w:tab/>
      </w:r>
    </w:p>
    <w:p w:rsidR="00C964F8" w:rsidRPr="00A131DD" w:rsidRDefault="00C964F8" w:rsidP="00A31FC1">
      <w:pPr>
        <w:shd w:val="clear" w:color="auto" w:fill="DAEEF3" w:themeFill="accent5" w:themeFillTint="33"/>
        <w:jc w:val="center"/>
        <w:rPr>
          <w:rFonts w:asciiTheme="minorHAnsi" w:hAnsiTheme="minorHAnsi"/>
          <w:color w:val="548DD4" w:themeColor="text2" w:themeTint="99"/>
          <w:sz w:val="22"/>
          <w:szCs w:val="22"/>
          <w:lang w:val="es-ES_tradnl"/>
        </w:rPr>
      </w:pPr>
    </w:p>
    <w:p w:rsidR="00C964F8" w:rsidRPr="00A131DD" w:rsidRDefault="00C964F8" w:rsidP="00A31FC1">
      <w:pPr>
        <w:pStyle w:val="Ttulo2"/>
        <w:shd w:val="clear" w:color="auto" w:fill="DAEEF3" w:themeFill="accent5" w:themeFillTint="33"/>
        <w:jc w:val="center"/>
        <w:rPr>
          <w:rFonts w:asciiTheme="minorHAnsi" w:hAnsiTheme="minorHAnsi"/>
          <w:color w:val="548DD4" w:themeColor="text2" w:themeTint="99"/>
          <w:sz w:val="22"/>
          <w:szCs w:val="22"/>
        </w:rPr>
      </w:pPr>
      <w:r w:rsidRPr="00A131DD">
        <w:rPr>
          <w:rFonts w:asciiTheme="minorHAnsi" w:hAnsiTheme="minorHAnsi"/>
          <w:color w:val="548DD4" w:themeColor="text2" w:themeTint="99"/>
          <w:sz w:val="22"/>
          <w:szCs w:val="22"/>
        </w:rPr>
        <w:t>DEPARTAMENTO: FOL</w:t>
      </w:r>
    </w:p>
    <w:p w:rsidR="00C964F8" w:rsidRPr="00A131DD" w:rsidRDefault="00C964F8" w:rsidP="00A31FC1">
      <w:pPr>
        <w:pStyle w:val="Ttulo2"/>
        <w:shd w:val="clear" w:color="auto" w:fill="DAEEF3" w:themeFill="accent5" w:themeFillTint="33"/>
        <w:jc w:val="center"/>
        <w:rPr>
          <w:rFonts w:asciiTheme="minorHAnsi" w:hAnsiTheme="minorHAnsi"/>
          <w:b w:val="0"/>
          <w:bCs/>
          <w:color w:val="548DD4" w:themeColor="text2" w:themeTint="99"/>
          <w:sz w:val="22"/>
          <w:szCs w:val="22"/>
        </w:rPr>
      </w:pPr>
    </w:p>
    <w:p w:rsidR="00723A40" w:rsidRPr="00A131DD" w:rsidRDefault="00723A40" w:rsidP="00A31FC1">
      <w:pPr>
        <w:shd w:val="clear" w:color="auto" w:fill="DAEEF3" w:themeFill="accent5" w:themeFillTint="33"/>
        <w:autoSpaceDE w:val="0"/>
        <w:autoSpaceDN w:val="0"/>
        <w:adjustRightInd w:val="0"/>
        <w:jc w:val="center"/>
        <w:rPr>
          <w:rFonts w:asciiTheme="minorHAnsi" w:hAnsiTheme="minorHAnsi"/>
          <w:b/>
          <w:color w:val="548DD4" w:themeColor="text2" w:themeTint="99"/>
          <w:sz w:val="22"/>
          <w:szCs w:val="22"/>
        </w:rPr>
      </w:pPr>
      <w:r w:rsidRPr="00A131DD">
        <w:rPr>
          <w:rFonts w:asciiTheme="minorHAnsi" w:hAnsiTheme="minorHAnsi"/>
          <w:b/>
          <w:color w:val="548DD4" w:themeColor="text2" w:themeTint="99"/>
          <w:sz w:val="22"/>
          <w:szCs w:val="22"/>
        </w:rPr>
        <w:t>Curso</w:t>
      </w:r>
      <w:r w:rsidR="00527442" w:rsidRPr="00A131DD">
        <w:rPr>
          <w:rFonts w:asciiTheme="minorHAnsi" w:hAnsiTheme="minorHAnsi"/>
          <w:b/>
          <w:color w:val="548DD4" w:themeColor="text2" w:themeTint="99"/>
          <w:sz w:val="22"/>
          <w:szCs w:val="22"/>
        </w:rPr>
        <w:t xml:space="preserve">: 1º </w:t>
      </w:r>
      <w:r w:rsidR="001318A1" w:rsidRPr="00A131DD">
        <w:rPr>
          <w:rFonts w:asciiTheme="minorHAnsi" w:hAnsiTheme="minorHAnsi"/>
          <w:b/>
          <w:color w:val="548DD4" w:themeColor="text2" w:themeTint="99"/>
          <w:sz w:val="22"/>
          <w:szCs w:val="22"/>
        </w:rPr>
        <w:t xml:space="preserve"> </w:t>
      </w:r>
      <w:r w:rsidRPr="00A131DD">
        <w:rPr>
          <w:rFonts w:asciiTheme="minorHAnsi" w:hAnsiTheme="minorHAnsi"/>
          <w:b/>
          <w:color w:val="548DD4" w:themeColor="text2" w:themeTint="99"/>
          <w:sz w:val="22"/>
          <w:szCs w:val="22"/>
        </w:rPr>
        <w:t>Grupo</w:t>
      </w:r>
      <w:r w:rsidR="00527442" w:rsidRPr="00A131DD">
        <w:rPr>
          <w:rFonts w:asciiTheme="minorHAnsi" w:hAnsiTheme="minorHAnsi"/>
          <w:b/>
          <w:color w:val="548DD4" w:themeColor="text2" w:themeTint="99"/>
          <w:sz w:val="22"/>
          <w:szCs w:val="22"/>
        </w:rPr>
        <w:t xml:space="preserve"> A-B  Grado Superior       </w:t>
      </w:r>
      <w:r w:rsidRPr="00A131DD">
        <w:rPr>
          <w:rFonts w:asciiTheme="minorHAnsi" w:hAnsiTheme="minorHAnsi"/>
          <w:b/>
          <w:color w:val="548DD4" w:themeColor="text2" w:themeTint="99"/>
          <w:sz w:val="22"/>
          <w:szCs w:val="22"/>
        </w:rPr>
        <w:t>Ciclo</w:t>
      </w:r>
      <w:r w:rsidR="001318A1" w:rsidRPr="00A131DD">
        <w:rPr>
          <w:rFonts w:asciiTheme="minorHAnsi" w:hAnsiTheme="minorHAnsi"/>
          <w:b/>
          <w:color w:val="548DD4" w:themeColor="text2" w:themeTint="99"/>
          <w:sz w:val="22"/>
          <w:szCs w:val="22"/>
        </w:rPr>
        <w:t xml:space="preserve"> Formativo</w:t>
      </w:r>
      <w:r w:rsidRPr="00A131DD">
        <w:rPr>
          <w:rFonts w:asciiTheme="minorHAnsi" w:hAnsiTheme="minorHAnsi"/>
          <w:b/>
          <w:color w:val="548DD4" w:themeColor="text2" w:themeTint="99"/>
          <w:sz w:val="22"/>
          <w:szCs w:val="22"/>
        </w:rPr>
        <w:t xml:space="preserve">: </w:t>
      </w:r>
      <w:r w:rsidR="005D468B" w:rsidRPr="00A131DD">
        <w:rPr>
          <w:rFonts w:asciiTheme="minorHAnsi" w:hAnsiTheme="minorHAnsi"/>
          <w:b/>
          <w:color w:val="548DD4" w:themeColor="text2" w:themeTint="99"/>
          <w:sz w:val="22"/>
          <w:szCs w:val="22"/>
        </w:rPr>
        <w:t xml:space="preserve">Técnico </w:t>
      </w:r>
      <w:r w:rsidR="00527442" w:rsidRPr="00A131DD">
        <w:rPr>
          <w:rFonts w:asciiTheme="minorHAnsi" w:hAnsiTheme="minorHAnsi"/>
          <w:b/>
          <w:color w:val="548DD4" w:themeColor="text2" w:themeTint="99"/>
          <w:sz w:val="22"/>
          <w:szCs w:val="22"/>
        </w:rPr>
        <w:t>Superior en Administración y Finanzas</w:t>
      </w:r>
    </w:p>
    <w:p w:rsidR="00C964F8" w:rsidRPr="00A131DD" w:rsidRDefault="00C964F8" w:rsidP="00A31FC1">
      <w:pPr>
        <w:pStyle w:val="Ttulo2"/>
        <w:shd w:val="clear" w:color="auto" w:fill="DAEEF3" w:themeFill="accent5" w:themeFillTint="33"/>
        <w:jc w:val="both"/>
        <w:rPr>
          <w:rFonts w:asciiTheme="minorHAnsi" w:hAnsiTheme="minorHAnsi"/>
          <w:sz w:val="22"/>
          <w:szCs w:val="22"/>
          <w:lang w:val="es-ES"/>
        </w:rPr>
      </w:pPr>
    </w:p>
    <w:p w:rsidR="00C964F8" w:rsidRPr="00A131DD" w:rsidRDefault="00C964F8" w:rsidP="00A31FC1">
      <w:pPr>
        <w:pStyle w:val="Ttulo1"/>
        <w:pBdr>
          <w:bottom w:val="single" w:sz="12" w:space="2" w:color="365F91" w:themeColor="accent1" w:themeShade="BF"/>
        </w:pBdr>
        <w:shd w:val="clear" w:color="auto" w:fill="DAEEF3" w:themeFill="accent5" w:themeFillTint="33"/>
        <w:spacing w:after="0"/>
        <w:rPr>
          <w:rFonts w:asciiTheme="minorHAnsi" w:hAnsiTheme="minorHAnsi" w:cs="Times New Roman"/>
          <w:color w:val="548DD4" w:themeColor="text2" w:themeTint="99"/>
          <w:sz w:val="22"/>
          <w:szCs w:val="22"/>
        </w:rPr>
      </w:pPr>
      <w:r w:rsidRPr="00A131DD">
        <w:rPr>
          <w:rFonts w:asciiTheme="minorHAnsi" w:hAnsiTheme="minorHAnsi" w:cs="Times New Roman"/>
          <w:color w:val="548DD4" w:themeColor="text2" w:themeTint="99"/>
          <w:sz w:val="22"/>
          <w:szCs w:val="22"/>
        </w:rPr>
        <w:t>MÓDULO PROFESIONAL:</w:t>
      </w:r>
      <w:r w:rsidRPr="00A131DD">
        <w:rPr>
          <w:rFonts w:asciiTheme="minorHAnsi" w:hAnsiTheme="minorHAnsi" w:cs="Times New Roman"/>
          <w:color w:val="548DD4" w:themeColor="text2" w:themeTint="99"/>
          <w:sz w:val="22"/>
          <w:szCs w:val="22"/>
        </w:rPr>
        <w:tab/>
        <w:t xml:space="preserve"> FOL</w:t>
      </w:r>
      <w:bookmarkStart w:id="0" w:name="_GoBack"/>
      <w:bookmarkEnd w:id="0"/>
      <w:r w:rsidR="001318A1" w:rsidRPr="00A131DD">
        <w:rPr>
          <w:rFonts w:asciiTheme="minorHAnsi" w:hAnsiTheme="minorHAnsi" w:cs="Times New Roman"/>
          <w:color w:val="548DD4" w:themeColor="text2" w:themeTint="99"/>
          <w:sz w:val="22"/>
          <w:szCs w:val="22"/>
        </w:rPr>
        <w:t xml:space="preserve"> (Formación y Orientación Laboral)</w:t>
      </w:r>
    </w:p>
    <w:p w:rsidR="00C964F8" w:rsidRPr="00A131DD" w:rsidRDefault="00C964F8" w:rsidP="00740CCB">
      <w:pPr>
        <w:jc w:val="both"/>
        <w:rPr>
          <w:rFonts w:asciiTheme="minorHAnsi" w:hAnsiTheme="minorHAnsi"/>
          <w:bCs/>
          <w:sz w:val="22"/>
          <w:szCs w:val="22"/>
          <w:lang w:val="es-ES_tradnl"/>
        </w:rPr>
      </w:pPr>
    </w:p>
    <w:p w:rsidR="00C964F8" w:rsidRPr="00A131DD" w:rsidRDefault="00C964F8" w:rsidP="00740CCB">
      <w:pPr>
        <w:jc w:val="both"/>
        <w:rPr>
          <w:rFonts w:asciiTheme="minorHAnsi" w:hAnsiTheme="minorHAnsi"/>
          <w:bCs/>
          <w:sz w:val="22"/>
          <w:szCs w:val="22"/>
          <w:lang w:val="es-ES_tradnl"/>
        </w:rPr>
      </w:pPr>
    </w:p>
    <w:p w:rsidR="00C964F8" w:rsidRPr="00A131DD" w:rsidRDefault="00A31FC1"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heme="minorHAnsi" w:hAnsiTheme="minorHAnsi"/>
          <w:b/>
          <w:color w:val="548DD4" w:themeColor="text2" w:themeTint="99"/>
          <w:sz w:val="22"/>
          <w:szCs w:val="22"/>
          <w:lang w:val="pt-BR"/>
        </w:rPr>
      </w:pPr>
      <w:r w:rsidRPr="00A131DD">
        <w:rPr>
          <w:rFonts w:asciiTheme="minorHAnsi" w:hAnsiTheme="minorHAnsi"/>
          <w:b/>
          <w:color w:val="548DD4" w:themeColor="text2" w:themeTint="99"/>
          <w:sz w:val="22"/>
          <w:szCs w:val="22"/>
          <w:lang w:val="pt-BR"/>
        </w:rPr>
        <w:t xml:space="preserve">PROGRAMACIÓN </w:t>
      </w:r>
    </w:p>
    <w:p w:rsidR="00C964F8" w:rsidRPr="00A131DD" w:rsidRDefault="00C964F8"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heme="minorHAnsi" w:hAnsiTheme="minorHAnsi"/>
          <w:b/>
          <w:sz w:val="22"/>
          <w:szCs w:val="22"/>
          <w:lang w:val="es-ES_tradnl"/>
        </w:rPr>
      </w:pPr>
    </w:p>
    <w:p w:rsidR="00C964F8" w:rsidRPr="00A131DD" w:rsidRDefault="008430BB"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heme="minorHAnsi" w:hAnsiTheme="minorHAnsi"/>
          <w:sz w:val="22"/>
          <w:szCs w:val="22"/>
          <w:lang w:val="es-ES_tradnl"/>
        </w:rPr>
      </w:pPr>
      <w:r w:rsidRPr="00A131DD">
        <w:rPr>
          <w:rFonts w:asciiTheme="minorHAnsi" w:hAnsiTheme="minorHAnsi"/>
          <w:b/>
          <w:sz w:val="22"/>
          <w:szCs w:val="22"/>
          <w:lang w:val="es-ES_tradnl"/>
        </w:rPr>
        <w:t xml:space="preserve">CURSO (Año </w:t>
      </w:r>
      <w:r w:rsidR="005D468B" w:rsidRPr="00A131DD">
        <w:rPr>
          <w:rFonts w:asciiTheme="minorHAnsi" w:hAnsiTheme="minorHAnsi"/>
          <w:b/>
          <w:sz w:val="22"/>
          <w:szCs w:val="22"/>
          <w:lang w:val="es-ES_tradnl"/>
        </w:rPr>
        <w:t>Escolar): 201</w:t>
      </w:r>
      <w:r w:rsidR="00EC239E" w:rsidRPr="00A131DD">
        <w:rPr>
          <w:rFonts w:asciiTheme="minorHAnsi" w:hAnsiTheme="minorHAnsi"/>
          <w:b/>
          <w:sz w:val="22"/>
          <w:szCs w:val="22"/>
          <w:lang w:val="es-ES_tradnl"/>
        </w:rPr>
        <w:t>8</w:t>
      </w:r>
      <w:r w:rsidR="00717CBD" w:rsidRPr="00A131DD">
        <w:rPr>
          <w:rFonts w:asciiTheme="minorHAnsi" w:hAnsiTheme="minorHAnsi"/>
          <w:b/>
          <w:sz w:val="22"/>
          <w:szCs w:val="22"/>
          <w:lang w:val="es-ES_tradnl"/>
        </w:rPr>
        <w:t>/201</w:t>
      </w:r>
      <w:r w:rsidR="00EC239E" w:rsidRPr="00A131DD">
        <w:rPr>
          <w:rFonts w:asciiTheme="minorHAnsi" w:hAnsiTheme="minorHAnsi"/>
          <w:b/>
          <w:sz w:val="22"/>
          <w:szCs w:val="22"/>
          <w:lang w:val="es-ES_tradnl"/>
        </w:rPr>
        <w:t>9</w:t>
      </w:r>
    </w:p>
    <w:p w:rsidR="00C964F8" w:rsidRPr="00A131DD" w:rsidRDefault="00C964F8" w:rsidP="00717CBD">
      <w:pPr>
        <w:shd w:val="clear" w:color="auto" w:fill="F2F2F2" w:themeFill="background1" w:themeFillShade="F2"/>
        <w:jc w:val="both"/>
        <w:rPr>
          <w:rFonts w:asciiTheme="minorHAnsi" w:hAnsiTheme="minorHAnsi"/>
          <w:sz w:val="22"/>
          <w:szCs w:val="22"/>
          <w:lang w:val="es-ES_tradnl"/>
        </w:rPr>
      </w:pPr>
    </w:p>
    <w:p w:rsidR="00C964F8" w:rsidRPr="00A131DD" w:rsidRDefault="00C964F8" w:rsidP="00740CCB">
      <w:pPr>
        <w:jc w:val="both"/>
        <w:rPr>
          <w:rFonts w:asciiTheme="minorHAnsi" w:hAnsiTheme="minorHAnsi"/>
          <w:sz w:val="22"/>
          <w:szCs w:val="22"/>
          <w:lang w:val="es-ES_tradnl"/>
        </w:rPr>
      </w:pPr>
    </w:p>
    <w:p w:rsidR="00C964F8" w:rsidRPr="00A131DD" w:rsidRDefault="00C964F8" w:rsidP="00740CCB">
      <w:pPr>
        <w:jc w:val="both"/>
        <w:rPr>
          <w:rFonts w:asciiTheme="minorHAnsi" w:hAnsiTheme="minorHAnsi"/>
          <w:sz w:val="22"/>
          <w:szCs w:val="22"/>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6100"/>
      </w:tblGrid>
      <w:tr w:rsidR="00C964F8" w:rsidRPr="00A131DD" w:rsidTr="00A31FC1">
        <w:tc>
          <w:tcPr>
            <w:tcW w:w="6100" w:type="dxa"/>
            <w:tcBorders>
              <w:top w:val="single" w:sz="24" w:space="0" w:color="auto"/>
              <w:bottom w:val="single" w:sz="24" w:space="0" w:color="auto"/>
            </w:tcBorders>
            <w:shd w:val="clear" w:color="auto" w:fill="F2F2F2" w:themeFill="background1" w:themeFillShade="F2"/>
          </w:tcPr>
          <w:p w:rsidR="00C964F8" w:rsidRPr="00A131DD" w:rsidRDefault="00717CBD" w:rsidP="00717CBD">
            <w:pPr>
              <w:jc w:val="center"/>
              <w:rPr>
                <w:rFonts w:asciiTheme="minorHAnsi" w:hAnsiTheme="minorHAnsi"/>
                <w:szCs w:val="22"/>
              </w:rPr>
            </w:pPr>
            <w:r w:rsidRPr="00A131DD">
              <w:rPr>
                <w:rFonts w:asciiTheme="minorHAnsi" w:hAnsiTheme="minorHAnsi"/>
                <w:sz w:val="22"/>
                <w:szCs w:val="22"/>
              </w:rPr>
              <w:t xml:space="preserve">PROFESORES QUE IMPARTEN EL MÓDULO </w:t>
            </w:r>
            <w:r w:rsidR="00C964F8" w:rsidRPr="00A131DD">
              <w:rPr>
                <w:rFonts w:asciiTheme="minorHAnsi" w:hAnsiTheme="minorHAnsi"/>
                <w:sz w:val="22"/>
                <w:szCs w:val="22"/>
              </w:rPr>
              <w:t>Y ASUMEN POR TANTO EL CONTENIDO DE ESTA PROGRAMACIÓN</w:t>
            </w:r>
          </w:p>
        </w:tc>
      </w:tr>
      <w:tr w:rsidR="00C964F8" w:rsidRPr="00A131DD" w:rsidTr="00A31FC1">
        <w:tc>
          <w:tcPr>
            <w:tcW w:w="6100" w:type="dxa"/>
            <w:shd w:val="clear" w:color="auto" w:fill="F2F2F2" w:themeFill="background1" w:themeFillShade="F2"/>
          </w:tcPr>
          <w:p w:rsidR="00EC239E" w:rsidRPr="00A131DD" w:rsidRDefault="00EC239E" w:rsidP="00740CCB">
            <w:pPr>
              <w:jc w:val="both"/>
              <w:rPr>
                <w:rFonts w:asciiTheme="minorHAnsi" w:hAnsiTheme="minorHAnsi"/>
                <w:b/>
                <w:szCs w:val="22"/>
              </w:rPr>
            </w:pPr>
            <w:r w:rsidRPr="00A131DD">
              <w:rPr>
                <w:rFonts w:asciiTheme="minorHAnsi" w:hAnsiTheme="minorHAnsi"/>
                <w:b/>
                <w:szCs w:val="22"/>
              </w:rPr>
              <w:t>García Lozano, Soledad E.</w:t>
            </w:r>
          </w:p>
        </w:tc>
      </w:tr>
      <w:tr w:rsidR="00C964F8" w:rsidRPr="00A131DD" w:rsidTr="00A31FC1">
        <w:tc>
          <w:tcPr>
            <w:tcW w:w="6100" w:type="dxa"/>
            <w:shd w:val="clear" w:color="auto" w:fill="F2F2F2" w:themeFill="background1" w:themeFillShade="F2"/>
          </w:tcPr>
          <w:p w:rsidR="00C964F8" w:rsidRPr="00A131DD" w:rsidRDefault="00EC239E" w:rsidP="00740CCB">
            <w:pPr>
              <w:jc w:val="both"/>
              <w:rPr>
                <w:rFonts w:asciiTheme="minorHAnsi" w:hAnsiTheme="minorHAnsi"/>
                <w:b/>
                <w:szCs w:val="22"/>
              </w:rPr>
            </w:pPr>
            <w:r w:rsidRPr="00A131DD">
              <w:rPr>
                <w:rFonts w:asciiTheme="minorHAnsi" w:hAnsiTheme="minorHAnsi"/>
                <w:b/>
                <w:szCs w:val="22"/>
              </w:rPr>
              <w:t>Martínez Masegosa, Francisco José</w:t>
            </w:r>
          </w:p>
        </w:tc>
      </w:tr>
      <w:tr w:rsidR="00C964F8" w:rsidRPr="00A131DD" w:rsidTr="00A31FC1">
        <w:tc>
          <w:tcPr>
            <w:tcW w:w="6100" w:type="dxa"/>
            <w:shd w:val="clear" w:color="auto" w:fill="F2F2F2" w:themeFill="background1" w:themeFillShade="F2"/>
          </w:tcPr>
          <w:p w:rsidR="00C964F8" w:rsidRPr="00A131DD" w:rsidRDefault="00C964F8" w:rsidP="00740CCB">
            <w:pPr>
              <w:jc w:val="both"/>
              <w:rPr>
                <w:rFonts w:asciiTheme="minorHAnsi" w:hAnsiTheme="minorHAnsi"/>
                <w:szCs w:val="22"/>
              </w:rPr>
            </w:pPr>
          </w:p>
        </w:tc>
      </w:tr>
      <w:tr w:rsidR="00C964F8" w:rsidRPr="00A131DD" w:rsidTr="00A31FC1">
        <w:tc>
          <w:tcPr>
            <w:tcW w:w="6100" w:type="dxa"/>
            <w:shd w:val="clear" w:color="auto" w:fill="F2F2F2" w:themeFill="background1" w:themeFillShade="F2"/>
          </w:tcPr>
          <w:p w:rsidR="00C964F8" w:rsidRPr="00A131DD" w:rsidRDefault="00C964F8" w:rsidP="00740CCB">
            <w:pPr>
              <w:jc w:val="both"/>
              <w:rPr>
                <w:rFonts w:asciiTheme="minorHAnsi" w:hAnsiTheme="minorHAnsi"/>
                <w:szCs w:val="22"/>
              </w:rPr>
            </w:pPr>
          </w:p>
        </w:tc>
      </w:tr>
    </w:tbl>
    <w:p w:rsidR="00C964F8" w:rsidRPr="00A131DD" w:rsidRDefault="00C964F8" w:rsidP="00740CCB">
      <w:pPr>
        <w:jc w:val="both"/>
        <w:rPr>
          <w:rFonts w:asciiTheme="minorHAnsi" w:hAnsiTheme="minorHAnsi"/>
          <w:sz w:val="22"/>
          <w:szCs w:val="22"/>
        </w:rPr>
      </w:pPr>
    </w:p>
    <w:p w:rsidR="00A31FC1" w:rsidRPr="00A131DD" w:rsidRDefault="00A31FC1" w:rsidP="00740CCB">
      <w:pPr>
        <w:jc w:val="both"/>
        <w:rPr>
          <w:rFonts w:asciiTheme="minorHAnsi" w:hAnsiTheme="minorHAnsi"/>
          <w:sz w:val="22"/>
          <w:szCs w:val="22"/>
        </w:rPr>
      </w:pPr>
    </w:p>
    <w:p w:rsidR="00C964F8" w:rsidRPr="00A131DD" w:rsidRDefault="00095269" w:rsidP="00A31FC1">
      <w:pPr>
        <w:jc w:val="center"/>
        <w:rPr>
          <w:rFonts w:asciiTheme="minorHAnsi" w:hAnsiTheme="minorHAnsi"/>
          <w:b/>
          <w:sz w:val="22"/>
          <w:szCs w:val="22"/>
        </w:rPr>
      </w:pPr>
      <w:r w:rsidRPr="00A131DD">
        <w:rPr>
          <w:rFonts w:asciiTheme="minorHAnsi" w:hAnsiTheme="minorHAnsi"/>
          <w:b/>
          <w:sz w:val="22"/>
          <w:szCs w:val="22"/>
        </w:rPr>
        <w:t xml:space="preserve">1ª, </w:t>
      </w:r>
      <w:r w:rsidR="00C964F8" w:rsidRPr="00A131DD">
        <w:rPr>
          <w:rFonts w:asciiTheme="minorHAnsi" w:hAnsiTheme="minorHAnsi"/>
          <w:b/>
          <w:sz w:val="22"/>
          <w:szCs w:val="22"/>
        </w:rPr>
        <w:t>2ª</w:t>
      </w:r>
      <w:r w:rsidRPr="00A131DD">
        <w:rPr>
          <w:rFonts w:asciiTheme="minorHAnsi" w:hAnsiTheme="minorHAnsi"/>
          <w:b/>
          <w:sz w:val="22"/>
          <w:szCs w:val="22"/>
        </w:rPr>
        <w:t xml:space="preserve"> Y 3ª </w:t>
      </w:r>
      <w:r w:rsidR="00C964F8" w:rsidRPr="00A131DD">
        <w:rPr>
          <w:rFonts w:asciiTheme="minorHAnsi" w:hAnsiTheme="minorHAnsi"/>
          <w:b/>
          <w:sz w:val="22"/>
          <w:szCs w:val="22"/>
        </w:rPr>
        <w:t xml:space="preserve"> Evaluación.</w:t>
      </w:r>
    </w:p>
    <w:tbl>
      <w:tblPr>
        <w:tblW w:w="0" w:type="auto"/>
        <w:tblInd w:w="52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C964F8" w:rsidRPr="00A131DD" w:rsidTr="0092594F">
        <w:tc>
          <w:tcPr>
            <w:tcW w:w="5868" w:type="dxa"/>
            <w:tcBorders>
              <w:top w:val="single" w:sz="24" w:space="0" w:color="auto"/>
              <w:bottom w:val="single" w:sz="24" w:space="0" w:color="auto"/>
              <w:right w:val="single" w:sz="24" w:space="0" w:color="auto"/>
            </w:tcBorders>
            <w:shd w:val="clear" w:color="auto" w:fill="A6A6A6" w:themeFill="background1" w:themeFillShade="A6"/>
            <w:vAlign w:val="center"/>
          </w:tcPr>
          <w:p w:rsidR="00C964F8" w:rsidRPr="00A131DD" w:rsidRDefault="00C964F8" w:rsidP="00A31FC1">
            <w:pPr>
              <w:jc w:val="center"/>
              <w:rPr>
                <w:rFonts w:asciiTheme="minorHAnsi" w:hAnsiTheme="minorHAnsi"/>
                <w:b/>
                <w:szCs w:val="22"/>
              </w:rPr>
            </w:pPr>
            <w:r w:rsidRPr="00A131DD">
              <w:rPr>
                <w:rFonts w:asciiTheme="minorHAnsi" w:hAnsiTheme="minorHAnsi"/>
                <w:b/>
                <w:sz w:val="22"/>
                <w:szCs w:val="22"/>
              </w:rPr>
              <w:t>HERRAMIENTA DE EVALUACIÓN</w:t>
            </w:r>
          </w:p>
          <w:p w:rsidR="00C964F8" w:rsidRPr="00A131DD" w:rsidRDefault="00C964F8" w:rsidP="00A31FC1">
            <w:pPr>
              <w:jc w:val="center"/>
              <w:rPr>
                <w:rFonts w:asciiTheme="minorHAnsi" w:hAnsiTheme="minorHAnsi"/>
                <w:b/>
                <w:szCs w:val="22"/>
              </w:rPr>
            </w:pPr>
          </w:p>
        </w:tc>
        <w:tc>
          <w:tcPr>
            <w:tcW w:w="3340" w:type="dxa"/>
            <w:tcBorders>
              <w:top w:val="single" w:sz="24" w:space="0" w:color="auto"/>
              <w:left w:val="single" w:sz="24" w:space="0" w:color="auto"/>
              <w:bottom w:val="single" w:sz="24" w:space="0" w:color="auto"/>
            </w:tcBorders>
            <w:shd w:val="clear" w:color="auto" w:fill="A6A6A6" w:themeFill="background1" w:themeFillShade="A6"/>
            <w:vAlign w:val="center"/>
          </w:tcPr>
          <w:p w:rsidR="00C964F8" w:rsidRPr="00A131DD" w:rsidRDefault="00C964F8" w:rsidP="00A31FC1">
            <w:pPr>
              <w:jc w:val="center"/>
              <w:rPr>
                <w:rFonts w:asciiTheme="minorHAnsi" w:hAnsiTheme="minorHAnsi"/>
                <w:b/>
                <w:szCs w:val="22"/>
              </w:rPr>
            </w:pPr>
            <w:r w:rsidRPr="00A131DD">
              <w:rPr>
                <w:rFonts w:asciiTheme="minorHAnsi" w:hAnsiTheme="minorHAnsi"/>
                <w:b/>
                <w:sz w:val="22"/>
                <w:szCs w:val="22"/>
              </w:rPr>
              <w:t>PORCENTAJE</w:t>
            </w:r>
          </w:p>
          <w:p w:rsidR="00C964F8" w:rsidRPr="00A131DD" w:rsidRDefault="00C964F8" w:rsidP="00A31FC1">
            <w:pPr>
              <w:jc w:val="center"/>
              <w:rPr>
                <w:rFonts w:asciiTheme="minorHAnsi" w:hAnsiTheme="minorHAnsi"/>
                <w:b/>
                <w:szCs w:val="22"/>
              </w:rPr>
            </w:pPr>
            <w:r w:rsidRPr="00A131DD">
              <w:rPr>
                <w:rFonts w:asciiTheme="minorHAnsi" w:hAnsiTheme="minorHAnsi"/>
                <w:b/>
                <w:sz w:val="22"/>
                <w:szCs w:val="22"/>
              </w:rPr>
              <w:t>EN NOTA DE EVALUACIÓN</w:t>
            </w:r>
          </w:p>
        </w:tc>
      </w:tr>
      <w:tr w:rsidR="00C964F8" w:rsidRPr="00A131DD" w:rsidTr="0092594F">
        <w:tc>
          <w:tcPr>
            <w:tcW w:w="5868" w:type="dxa"/>
            <w:tcBorders>
              <w:top w:val="single" w:sz="24" w:space="0" w:color="auto"/>
              <w:right w:val="single" w:sz="24" w:space="0" w:color="auto"/>
            </w:tcBorders>
            <w:shd w:val="clear" w:color="auto" w:fill="F2F2F2" w:themeFill="background1" w:themeFillShade="F2"/>
          </w:tcPr>
          <w:p w:rsidR="00C964F8" w:rsidRPr="00A131DD" w:rsidRDefault="0050652A" w:rsidP="00740CCB">
            <w:pPr>
              <w:jc w:val="both"/>
              <w:rPr>
                <w:rFonts w:asciiTheme="minorHAnsi" w:hAnsiTheme="minorHAnsi"/>
                <w:b/>
                <w:szCs w:val="22"/>
              </w:rPr>
            </w:pPr>
            <w:r w:rsidRPr="00A131DD">
              <w:rPr>
                <w:rFonts w:asciiTheme="minorHAnsi" w:hAnsiTheme="minorHAnsi"/>
                <w:b/>
                <w:sz w:val="22"/>
                <w:szCs w:val="22"/>
              </w:rPr>
              <w:t>Pruebas objetivas</w:t>
            </w:r>
          </w:p>
        </w:tc>
        <w:tc>
          <w:tcPr>
            <w:tcW w:w="3340" w:type="dxa"/>
            <w:tcBorders>
              <w:top w:val="single" w:sz="24" w:space="0" w:color="auto"/>
              <w:left w:val="single" w:sz="24" w:space="0" w:color="auto"/>
              <w:bottom w:val="single" w:sz="4" w:space="0" w:color="auto"/>
            </w:tcBorders>
            <w:shd w:val="clear" w:color="auto" w:fill="F2F2F2" w:themeFill="background1" w:themeFillShade="F2"/>
          </w:tcPr>
          <w:p w:rsidR="00C964F8" w:rsidRPr="00A131DD" w:rsidRDefault="00EC239E" w:rsidP="00740CCB">
            <w:pPr>
              <w:jc w:val="both"/>
              <w:rPr>
                <w:rFonts w:asciiTheme="minorHAnsi" w:hAnsiTheme="minorHAnsi"/>
                <w:b/>
                <w:szCs w:val="22"/>
              </w:rPr>
            </w:pPr>
            <w:r w:rsidRPr="00A131DD">
              <w:rPr>
                <w:rFonts w:asciiTheme="minorHAnsi" w:hAnsiTheme="minorHAnsi"/>
                <w:b/>
                <w:sz w:val="22"/>
                <w:szCs w:val="22"/>
              </w:rPr>
              <w:t>6</w:t>
            </w:r>
            <w:r w:rsidR="00C964F8" w:rsidRPr="00A131DD">
              <w:rPr>
                <w:rFonts w:asciiTheme="minorHAnsi" w:hAnsiTheme="minorHAnsi"/>
                <w:b/>
                <w:sz w:val="22"/>
                <w:szCs w:val="22"/>
              </w:rPr>
              <w:t>0%</w:t>
            </w:r>
          </w:p>
        </w:tc>
      </w:tr>
      <w:tr w:rsidR="00C964F8" w:rsidRPr="00A131DD" w:rsidTr="0092594F">
        <w:tc>
          <w:tcPr>
            <w:tcW w:w="5868" w:type="dxa"/>
            <w:tcBorders>
              <w:right w:val="single" w:sz="24" w:space="0" w:color="auto"/>
            </w:tcBorders>
            <w:shd w:val="clear" w:color="auto" w:fill="F2F2F2" w:themeFill="background1" w:themeFillShade="F2"/>
          </w:tcPr>
          <w:p w:rsidR="00C964F8" w:rsidRPr="00A131DD" w:rsidRDefault="00C964F8" w:rsidP="0050652A">
            <w:pPr>
              <w:jc w:val="both"/>
              <w:rPr>
                <w:rFonts w:asciiTheme="minorHAnsi" w:hAnsiTheme="minorHAnsi"/>
                <w:b/>
                <w:szCs w:val="22"/>
              </w:rPr>
            </w:pPr>
            <w:r w:rsidRPr="00A131DD">
              <w:rPr>
                <w:rFonts w:asciiTheme="minorHAnsi" w:hAnsiTheme="minorHAnsi"/>
                <w:b/>
                <w:sz w:val="22"/>
                <w:szCs w:val="22"/>
              </w:rPr>
              <w:t xml:space="preserve">Actividades </w:t>
            </w:r>
          </w:p>
        </w:tc>
        <w:tc>
          <w:tcPr>
            <w:tcW w:w="3340" w:type="dxa"/>
            <w:tcBorders>
              <w:top w:val="single" w:sz="4" w:space="0" w:color="auto"/>
              <w:left w:val="single" w:sz="24" w:space="0" w:color="auto"/>
              <w:bottom w:val="single" w:sz="4" w:space="0" w:color="auto"/>
            </w:tcBorders>
            <w:shd w:val="clear" w:color="auto" w:fill="F2F2F2" w:themeFill="background1" w:themeFillShade="F2"/>
          </w:tcPr>
          <w:p w:rsidR="00C964F8" w:rsidRPr="00A131DD" w:rsidRDefault="00E45590" w:rsidP="00740CCB">
            <w:pPr>
              <w:jc w:val="both"/>
              <w:rPr>
                <w:rFonts w:asciiTheme="minorHAnsi" w:hAnsiTheme="minorHAnsi"/>
                <w:b/>
                <w:szCs w:val="22"/>
              </w:rPr>
            </w:pPr>
            <w:r w:rsidRPr="00A131DD">
              <w:rPr>
                <w:rFonts w:asciiTheme="minorHAnsi" w:hAnsiTheme="minorHAnsi"/>
                <w:b/>
                <w:sz w:val="22"/>
                <w:szCs w:val="22"/>
              </w:rPr>
              <w:t>2</w:t>
            </w:r>
            <w:r w:rsidR="00C964F8" w:rsidRPr="00A131DD">
              <w:rPr>
                <w:rFonts w:asciiTheme="minorHAnsi" w:hAnsiTheme="minorHAnsi"/>
                <w:b/>
                <w:sz w:val="22"/>
                <w:szCs w:val="22"/>
              </w:rPr>
              <w:t>0%</w:t>
            </w:r>
          </w:p>
        </w:tc>
      </w:tr>
      <w:tr w:rsidR="00C964F8" w:rsidRPr="00A131DD" w:rsidTr="0092594F">
        <w:tc>
          <w:tcPr>
            <w:tcW w:w="5868" w:type="dxa"/>
            <w:tcBorders>
              <w:bottom w:val="single" w:sz="24" w:space="0" w:color="auto"/>
              <w:right w:val="single" w:sz="24" w:space="0" w:color="auto"/>
            </w:tcBorders>
            <w:shd w:val="clear" w:color="auto" w:fill="F2F2F2" w:themeFill="background1" w:themeFillShade="F2"/>
          </w:tcPr>
          <w:p w:rsidR="00C964F8" w:rsidRPr="00A131DD" w:rsidRDefault="0050652A" w:rsidP="00740CCB">
            <w:pPr>
              <w:jc w:val="both"/>
              <w:rPr>
                <w:rFonts w:asciiTheme="minorHAnsi" w:hAnsiTheme="minorHAnsi"/>
                <w:b/>
                <w:szCs w:val="22"/>
              </w:rPr>
            </w:pPr>
            <w:r w:rsidRPr="00A131DD">
              <w:rPr>
                <w:rFonts w:asciiTheme="minorHAnsi" w:hAnsiTheme="minorHAnsi"/>
                <w:b/>
                <w:szCs w:val="22"/>
              </w:rPr>
              <w:t xml:space="preserve">Participación e Intervención en el aula </w:t>
            </w:r>
          </w:p>
        </w:tc>
        <w:tc>
          <w:tcPr>
            <w:tcW w:w="3340" w:type="dxa"/>
            <w:tcBorders>
              <w:top w:val="single" w:sz="4" w:space="0" w:color="auto"/>
              <w:left w:val="single" w:sz="24" w:space="0" w:color="auto"/>
              <w:bottom w:val="single" w:sz="24" w:space="0" w:color="auto"/>
            </w:tcBorders>
            <w:shd w:val="clear" w:color="auto" w:fill="F2F2F2" w:themeFill="background1" w:themeFillShade="F2"/>
          </w:tcPr>
          <w:p w:rsidR="00C964F8" w:rsidRPr="00A131DD" w:rsidRDefault="00E45590" w:rsidP="00740CCB">
            <w:pPr>
              <w:jc w:val="both"/>
              <w:rPr>
                <w:rFonts w:asciiTheme="minorHAnsi" w:hAnsiTheme="minorHAnsi"/>
                <w:b/>
                <w:szCs w:val="22"/>
              </w:rPr>
            </w:pPr>
            <w:r w:rsidRPr="00A131DD">
              <w:rPr>
                <w:rFonts w:asciiTheme="minorHAnsi" w:hAnsiTheme="minorHAnsi"/>
                <w:b/>
                <w:szCs w:val="22"/>
              </w:rPr>
              <w:t>2</w:t>
            </w:r>
            <w:r w:rsidR="008430BB" w:rsidRPr="00A131DD">
              <w:rPr>
                <w:rFonts w:asciiTheme="minorHAnsi" w:hAnsiTheme="minorHAnsi"/>
                <w:b/>
                <w:szCs w:val="22"/>
              </w:rPr>
              <w:t>0%</w:t>
            </w:r>
          </w:p>
        </w:tc>
      </w:tr>
      <w:tr w:rsidR="00C964F8" w:rsidRPr="00A131DD" w:rsidTr="0092594F">
        <w:tc>
          <w:tcPr>
            <w:tcW w:w="5868" w:type="dxa"/>
            <w:tcBorders>
              <w:top w:val="single" w:sz="24" w:space="0" w:color="auto"/>
              <w:bottom w:val="single" w:sz="24" w:space="0" w:color="auto"/>
              <w:right w:val="single" w:sz="24" w:space="0" w:color="auto"/>
            </w:tcBorders>
            <w:shd w:val="clear" w:color="auto" w:fill="A6A6A6" w:themeFill="background1" w:themeFillShade="A6"/>
          </w:tcPr>
          <w:p w:rsidR="00C964F8" w:rsidRPr="00A131DD" w:rsidRDefault="00C964F8" w:rsidP="00A31FC1">
            <w:pPr>
              <w:tabs>
                <w:tab w:val="left" w:pos="1834"/>
              </w:tabs>
              <w:jc w:val="both"/>
              <w:rPr>
                <w:rFonts w:asciiTheme="minorHAnsi" w:hAnsiTheme="minorHAnsi"/>
                <w:szCs w:val="22"/>
              </w:rPr>
            </w:pPr>
            <w:r w:rsidRPr="00A131DD">
              <w:rPr>
                <w:rFonts w:asciiTheme="minorHAnsi" w:hAnsiTheme="minorHAnsi"/>
                <w:sz w:val="22"/>
                <w:szCs w:val="22"/>
              </w:rPr>
              <w:t>TOTAL</w:t>
            </w:r>
            <w:r w:rsidR="00A31FC1" w:rsidRPr="00A131DD">
              <w:rPr>
                <w:rFonts w:asciiTheme="minorHAnsi" w:hAnsiTheme="minorHAnsi"/>
                <w:sz w:val="22"/>
                <w:szCs w:val="22"/>
              </w:rPr>
              <w:tab/>
            </w:r>
          </w:p>
        </w:tc>
        <w:tc>
          <w:tcPr>
            <w:tcW w:w="3340" w:type="dxa"/>
            <w:tcBorders>
              <w:top w:val="single" w:sz="24" w:space="0" w:color="auto"/>
              <w:left w:val="single" w:sz="24" w:space="0" w:color="auto"/>
              <w:bottom w:val="single" w:sz="24" w:space="0" w:color="auto"/>
            </w:tcBorders>
            <w:shd w:val="clear" w:color="auto" w:fill="A6A6A6" w:themeFill="background1" w:themeFillShade="A6"/>
          </w:tcPr>
          <w:p w:rsidR="00C964F8" w:rsidRPr="00A131DD" w:rsidRDefault="00C964F8" w:rsidP="00740CCB">
            <w:pPr>
              <w:jc w:val="both"/>
              <w:rPr>
                <w:rFonts w:asciiTheme="minorHAnsi" w:hAnsiTheme="minorHAnsi"/>
                <w:szCs w:val="22"/>
              </w:rPr>
            </w:pPr>
            <w:r w:rsidRPr="00A131DD">
              <w:rPr>
                <w:rFonts w:asciiTheme="minorHAnsi" w:hAnsiTheme="minorHAnsi"/>
                <w:sz w:val="22"/>
                <w:szCs w:val="22"/>
              </w:rPr>
              <w:t>100%</w:t>
            </w:r>
          </w:p>
        </w:tc>
      </w:tr>
    </w:tbl>
    <w:p w:rsidR="00C964F8" w:rsidRPr="00A131DD" w:rsidRDefault="00C964F8" w:rsidP="00740CCB">
      <w:pPr>
        <w:jc w:val="both"/>
        <w:rPr>
          <w:rFonts w:asciiTheme="minorHAnsi" w:hAnsiTheme="minorHAnsi"/>
          <w:sz w:val="22"/>
          <w:szCs w:val="22"/>
          <w:lang w:val="es-ES_tradnl"/>
        </w:rPr>
      </w:pPr>
    </w:p>
    <w:p w:rsidR="00C964F8" w:rsidRPr="00A131DD" w:rsidRDefault="00C964F8" w:rsidP="00740CCB">
      <w:pPr>
        <w:jc w:val="both"/>
        <w:rPr>
          <w:rFonts w:asciiTheme="minorHAnsi" w:hAnsiTheme="minorHAnsi"/>
          <w:sz w:val="22"/>
          <w:szCs w:val="22"/>
          <w:lang w:val="es-ES_tradnl"/>
        </w:rPr>
      </w:pPr>
    </w:p>
    <w:p w:rsidR="00C964F8" w:rsidRPr="00A131DD" w:rsidRDefault="00C964F8" w:rsidP="0092594F">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jc w:val="center"/>
        <w:rPr>
          <w:rFonts w:asciiTheme="minorHAnsi" w:hAnsiTheme="minorHAnsi" w:cs="Times New Roman"/>
          <w:b/>
          <w:sz w:val="22"/>
          <w:szCs w:val="22"/>
          <w:lang w:val="es-ES_tradnl"/>
        </w:rPr>
      </w:pPr>
      <w:r w:rsidRPr="00A131DD">
        <w:rPr>
          <w:rFonts w:asciiTheme="minorHAnsi" w:hAnsiTheme="minorHAnsi" w:cs="Times New Roman"/>
          <w:b/>
          <w:sz w:val="22"/>
          <w:szCs w:val="22"/>
          <w:lang w:val="es-ES_tradnl"/>
        </w:rPr>
        <w:t>TEMPORALIZACION: 96 h</w:t>
      </w:r>
    </w:p>
    <w:p w:rsidR="00C964F8" w:rsidRPr="00A131DD" w:rsidRDefault="00C964F8" w:rsidP="00740CCB">
      <w:pPr>
        <w:jc w:val="both"/>
        <w:rPr>
          <w:rFonts w:asciiTheme="minorHAnsi" w:hAnsiTheme="minorHAnsi"/>
          <w:sz w:val="22"/>
          <w:szCs w:val="22"/>
        </w:rPr>
      </w:pPr>
    </w:p>
    <w:p w:rsidR="00C964F8" w:rsidRPr="00A131DD" w:rsidRDefault="00C964F8" w:rsidP="00740CCB">
      <w:pPr>
        <w:jc w:val="both"/>
        <w:rPr>
          <w:rFonts w:asciiTheme="minorHAnsi" w:hAnsiTheme="minorHAnsi"/>
          <w:sz w:val="22"/>
          <w:szCs w:val="22"/>
        </w:rPr>
      </w:pPr>
      <w:r w:rsidRPr="00A131DD">
        <w:rPr>
          <w:rFonts w:asciiTheme="minorHAnsi" w:hAnsiTheme="minorHAnsi"/>
          <w:sz w:val="22"/>
          <w:szCs w:val="22"/>
        </w:rPr>
        <w:br w:type="page"/>
      </w:r>
      <w:r w:rsidRPr="00A131DD">
        <w:rPr>
          <w:rFonts w:asciiTheme="minorHAnsi" w:hAnsiTheme="minorHAnsi"/>
          <w:sz w:val="22"/>
          <w:szCs w:val="22"/>
        </w:rPr>
        <w:lastRenderedPageBreak/>
        <w:t xml:space="preserve"> </w:t>
      </w:r>
    </w:p>
    <w:p w:rsidR="00EA5FF5" w:rsidRPr="00A131DD" w:rsidRDefault="00EA5FF5" w:rsidP="00EA5FF5">
      <w:pPr>
        <w:shd w:val="clear" w:color="auto" w:fill="FFFFFF"/>
        <w:jc w:val="center"/>
        <w:rPr>
          <w:rFonts w:asciiTheme="minorHAnsi" w:hAnsiTheme="minorHAnsi"/>
          <w:b/>
          <w:color w:val="244061" w:themeColor="accent1" w:themeShade="80"/>
          <w:sz w:val="28"/>
          <w:szCs w:val="28"/>
          <w:u w:val="single"/>
        </w:rPr>
      </w:pPr>
      <w:r w:rsidRPr="00A131DD">
        <w:rPr>
          <w:rFonts w:asciiTheme="minorHAnsi" w:hAnsiTheme="minorHAnsi"/>
          <w:b/>
          <w:color w:val="244061" w:themeColor="accent1" w:themeShade="80"/>
          <w:sz w:val="28"/>
          <w:szCs w:val="28"/>
          <w:u w:val="single"/>
        </w:rPr>
        <w:t xml:space="preserve">ÍNDICE </w:t>
      </w:r>
    </w:p>
    <w:p w:rsidR="00FA128C" w:rsidRPr="00A131DD" w:rsidRDefault="00B21565" w:rsidP="00EA5FF5">
      <w:pPr>
        <w:shd w:val="clear" w:color="auto" w:fill="FFFFFF"/>
        <w:jc w:val="center"/>
        <w:rPr>
          <w:rFonts w:asciiTheme="minorHAnsi" w:hAnsiTheme="minorHAnsi"/>
          <w:b/>
          <w:szCs w:val="24"/>
          <w:u w:val="single"/>
        </w:rPr>
      </w:pPr>
      <w:r>
        <w:rPr>
          <w:rFonts w:asciiTheme="minorHAnsi" w:hAnsiTheme="minorHAnsi"/>
          <w:b/>
          <w:noProof/>
          <w:szCs w:val="24"/>
          <w:u w:val="single"/>
        </w:rPr>
        <w:pict>
          <v:shapetype id="_x0000_t202" coordsize="21600,21600" o:spt="202" path="m,l,21600r21600,l21600,xe">
            <v:stroke joinstyle="miter"/>
            <v:path gradientshapeok="t" o:connecttype="rect"/>
          </v:shapetype>
          <v:shape id="_x0000_s1032" type="#_x0000_t202" style="position:absolute;left:0;text-align:left;margin-left:6.85pt;margin-top:9.05pt;width:506.5pt;height:651.5pt;z-index:251660288" fillcolor="#dbe5f1 [660]" strokecolor="#365f91 [2404]" strokeweight="2.25pt">
            <v:textbox>
              <w:txbxContent>
                <w:p w:rsidR="00FA07CC" w:rsidRPr="00A131DD" w:rsidRDefault="00FA07CC" w:rsidP="005C5001">
                  <w:pPr>
                    <w:shd w:val="clear" w:color="auto" w:fill="DBE5F1" w:themeFill="accent1" w:themeFillTint="33"/>
                    <w:tabs>
                      <w:tab w:val="left" w:pos="540"/>
                    </w:tabs>
                    <w:spacing w:line="360" w:lineRule="auto"/>
                    <w:jc w:val="both"/>
                    <w:rPr>
                      <w:rFonts w:asciiTheme="minorHAnsi" w:hAnsiTheme="minorHAnsi"/>
                      <w:b/>
                      <w:color w:val="244061" w:themeColor="accent1" w:themeShade="80"/>
                      <w:szCs w:val="24"/>
                    </w:rPr>
                  </w:pPr>
                  <w:r w:rsidRPr="00A131DD">
                    <w:rPr>
                      <w:rFonts w:asciiTheme="minorHAnsi" w:hAnsiTheme="minorHAnsi" w:cs="Arial"/>
                      <w:b/>
                      <w:color w:val="244061" w:themeColor="accent1" w:themeShade="80"/>
                      <w:szCs w:val="24"/>
                    </w:rPr>
                    <w:t>1</w:t>
                  </w:r>
                  <w:r w:rsidRPr="00A131DD">
                    <w:rPr>
                      <w:rFonts w:asciiTheme="minorHAnsi" w:hAnsiTheme="minorHAnsi"/>
                      <w:b/>
                      <w:color w:val="244061" w:themeColor="accent1" w:themeShade="80"/>
                      <w:szCs w:val="24"/>
                    </w:rPr>
                    <w:t>. Introducción.</w:t>
                  </w:r>
                </w:p>
                <w:p w:rsidR="00FA07CC" w:rsidRPr="00A131DD" w:rsidRDefault="00FA07CC" w:rsidP="005C5001">
                  <w:pPr>
                    <w:shd w:val="clear" w:color="auto" w:fill="DBE5F1" w:themeFill="accent1" w:themeFillTint="33"/>
                    <w:tabs>
                      <w:tab w:val="left" w:pos="540"/>
                    </w:tabs>
                    <w:spacing w:line="360" w:lineRule="auto"/>
                    <w:jc w:val="both"/>
                    <w:rPr>
                      <w:rFonts w:asciiTheme="minorHAnsi" w:hAnsiTheme="minorHAnsi"/>
                      <w:b/>
                      <w:color w:val="244061" w:themeColor="accent1" w:themeShade="80"/>
                      <w:szCs w:val="24"/>
                    </w:rPr>
                  </w:pPr>
                </w:p>
                <w:p w:rsidR="00FA07CC" w:rsidRPr="00A131DD" w:rsidRDefault="00FA07CC" w:rsidP="005C5001">
                  <w:pPr>
                    <w:shd w:val="clear" w:color="auto" w:fill="DBE5F1" w:themeFill="accent1" w:themeFillTint="33"/>
                    <w:tabs>
                      <w:tab w:val="left" w:pos="540"/>
                    </w:tabs>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2. Contexto normativo.</w:t>
                  </w:r>
                </w:p>
                <w:p w:rsidR="00FA07CC" w:rsidRPr="00A131DD" w:rsidRDefault="00FA07CC" w:rsidP="005C5001">
                  <w:pPr>
                    <w:shd w:val="clear" w:color="auto" w:fill="DBE5F1" w:themeFill="accent1" w:themeFillTint="33"/>
                    <w:tabs>
                      <w:tab w:val="left" w:pos="540"/>
                    </w:tabs>
                    <w:spacing w:line="360" w:lineRule="auto"/>
                    <w:jc w:val="both"/>
                    <w:rPr>
                      <w:rFonts w:asciiTheme="minorHAnsi" w:hAnsiTheme="minorHAnsi"/>
                      <w:b/>
                      <w:color w:val="244061" w:themeColor="accent1" w:themeShade="80"/>
                      <w:szCs w:val="24"/>
                    </w:rPr>
                  </w:pPr>
                </w:p>
                <w:p w:rsidR="00FA07CC" w:rsidRPr="00A131DD" w:rsidRDefault="00FA07CC" w:rsidP="005C5001">
                  <w:pPr>
                    <w:shd w:val="clear" w:color="auto" w:fill="DBE5F1" w:themeFill="accent1" w:themeFillTint="33"/>
                    <w:autoSpaceDE w:val="0"/>
                    <w:autoSpaceDN w:val="0"/>
                    <w:adjustRightInd w:val="0"/>
                    <w:spacing w:line="360" w:lineRule="auto"/>
                    <w:jc w:val="both"/>
                    <w:rPr>
                      <w:rFonts w:asciiTheme="minorHAnsi" w:hAnsiTheme="minorHAnsi"/>
                      <w:b/>
                      <w:bCs/>
                      <w:color w:val="244061" w:themeColor="accent1" w:themeShade="80"/>
                      <w:szCs w:val="24"/>
                    </w:rPr>
                  </w:pPr>
                  <w:r w:rsidRPr="00A131DD">
                    <w:rPr>
                      <w:rFonts w:asciiTheme="minorHAnsi" w:hAnsiTheme="minorHAnsi"/>
                      <w:b/>
                      <w:bCs/>
                      <w:color w:val="244061" w:themeColor="accent1" w:themeShade="80"/>
                      <w:szCs w:val="24"/>
                    </w:rPr>
                    <w:t>3. Contexto socioeconómico del centro.</w:t>
                  </w:r>
                </w:p>
                <w:p w:rsidR="00FA07CC" w:rsidRPr="00A131DD" w:rsidRDefault="00FA07CC" w:rsidP="005C5001">
                  <w:pPr>
                    <w:shd w:val="clear" w:color="auto" w:fill="DBE5F1" w:themeFill="accent1" w:themeFillTint="33"/>
                    <w:autoSpaceDE w:val="0"/>
                    <w:autoSpaceDN w:val="0"/>
                    <w:adjustRightInd w:val="0"/>
                    <w:spacing w:line="360" w:lineRule="auto"/>
                    <w:jc w:val="both"/>
                    <w:rPr>
                      <w:rFonts w:asciiTheme="minorHAnsi" w:hAnsiTheme="minorHAnsi"/>
                      <w:b/>
                      <w:bCs/>
                      <w:color w:val="244061" w:themeColor="accent1" w:themeShade="80"/>
                      <w:szCs w:val="24"/>
                    </w:rPr>
                  </w:pPr>
                </w:p>
                <w:p w:rsidR="00FA07CC" w:rsidRPr="00A131DD" w:rsidRDefault="00FA07CC" w:rsidP="005C5001">
                  <w:pPr>
                    <w:shd w:val="clear" w:color="auto" w:fill="DBE5F1" w:themeFill="accent1" w:themeFillTint="33"/>
                    <w:autoSpaceDE w:val="0"/>
                    <w:autoSpaceDN w:val="0"/>
                    <w:adjustRightInd w:val="0"/>
                    <w:spacing w:line="360" w:lineRule="auto"/>
                    <w:jc w:val="both"/>
                    <w:rPr>
                      <w:rFonts w:asciiTheme="minorHAnsi" w:hAnsiTheme="minorHAnsi"/>
                      <w:b/>
                      <w:bCs/>
                      <w:color w:val="244061" w:themeColor="accent1" w:themeShade="80"/>
                      <w:szCs w:val="24"/>
                    </w:rPr>
                  </w:pPr>
                  <w:r w:rsidRPr="00A131DD">
                    <w:rPr>
                      <w:rFonts w:asciiTheme="minorHAnsi" w:hAnsiTheme="minorHAnsi"/>
                      <w:b/>
                      <w:bCs/>
                      <w:color w:val="244061" w:themeColor="accent1" w:themeShade="80"/>
                      <w:szCs w:val="24"/>
                    </w:rPr>
                    <w:t>4. Objetivos Generales</w:t>
                  </w:r>
                  <w:r>
                    <w:rPr>
                      <w:rFonts w:asciiTheme="minorHAnsi" w:hAnsiTheme="minorHAnsi"/>
                      <w:b/>
                      <w:bCs/>
                      <w:color w:val="244061" w:themeColor="accent1" w:themeShade="80"/>
                      <w:szCs w:val="24"/>
                    </w:rPr>
                    <w:t xml:space="preserve"> y</w:t>
                  </w:r>
                  <w:r w:rsidRPr="00A131DD">
                    <w:rPr>
                      <w:rFonts w:asciiTheme="minorHAnsi" w:hAnsiTheme="minorHAnsi"/>
                      <w:b/>
                      <w:bCs/>
                      <w:color w:val="244061" w:themeColor="accent1" w:themeShade="80"/>
                      <w:szCs w:val="24"/>
                    </w:rPr>
                    <w:t xml:space="preserve"> </w:t>
                  </w:r>
                  <w:r>
                    <w:rPr>
                      <w:rFonts w:asciiTheme="minorHAnsi" w:hAnsiTheme="minorHAnsi"/>
                      <w:b/>
                      <w:bCs/>
                      <w:color w:val="244061" w:themeColor="accent1" w:themeShade="80"/>
                      <w:szCs w:val="24"/>
                    </w:rPr>
                    <w:t>Competencias profesionales</w:t>
                  </w:r>
                  <w:r w:rsidRPr="00A131DD">
                    <w:rPr>
                      <w:rFonts w:asciiTheme="minorHAnsi" w:hAnsiTheme="minorHAnsi"/>
                      <w:b/>
                      <w:bCs/>
                      <w:color w:val="244061" w:themeColor="accent1" w:themeShade="80"/>
                      <w:szCs w:val="24"/>
                    </w:rPr>
                    <w:t xml:space="preserve"> a los que contribuye el Módulo de FOL </w:t>
                  </w:r>
                </w:p>
                <w:p w:rsidR="00FA07CC" w:rsidRPr="00A131DD" w:rsidRDefault="00FA07CC"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FA07CC" w:rsidRPr="00A131DD" w:rsidRDefault="00FA07CC" w:rsidP="005C5001">
                  <w:pPr>
                    <w:shd w:val="clear" w:color="auto" w:fill="DBE5F1" w:themeFill="accent1" w:themeFillTint="33"/>
                    <w:spacing w:line="360" w:lineRule="auto"/>
                    <w:jc w:val="both"/>
                    <w:rPr>
                      <w:rFonts w:asciiTheme="minorHAnsi" w:hAnsiTheme="minorHAnsi"/>
                      <w:b/>
                      <w:caps/>
                      <w:color w:val="244061" w:themeColor="accent1" w:themeShade="80"/>
                      <w:szCs w:val="24"/>
                    </w:rPr>
                  </w:pPr>
                  <w:r w:rsidRPr="00A131DD">
                    <w:rPr>
                      <w:rFonts w:asciiTheme="minorHAnsi" w:hAnsiTheme="minorHAnsi"/>
                      <w:b/>
                      <w:color w:val="244061" w:themeColor="accent1" w:themeShade="80"/>
                      <w:szCs w:val="24"/>
                    </w:rPr>
                    <w:t>5. Contenidos.</w:t>
                  </w:r>
                </w:p>
                <w:p w:rsidR="00FA07CC" w:rsidRPr="00A131DD" w:rsidRDefault="00FA07CC" w:rsidP="005C5001">
                  <w:pPr>
                    <w:shd w:val="clear" w:color="auto" w:fill="DBE5F1" w:themeFill="accent1" w:themeFillTint="33"/>
                    <w:spacing w:line="360" w:lineRule="auto"/>
                    <w:ind w:left="708"/>
                    <w:jc w:val="both"/>
                    <w:rPr>
                      <w:rFonts w:asciiTheme="minorHAnsi" w:hAnsiTheme="minorHAnsi"/>
                      <w:b/>
                      <w:color w:val="244061" w:themeColor="accent1" w:themeShade="80"/>
                      <w:szCs w:val="24"/>
                    </w:rPr>
                  </w:pPr>
                </w:p>
                <w:p w:rsidR="00FA07CC" w:rsidRPr="00A131DD" w:rsidRDefault="00FA07CC" w:rsidP="005C5001">
                  <w:pPr>
                    <w:shd w:val="clear" w:color="auto" w:fill="DBE5F1" w:themeFill="accent1" w:themeFillTint="33"/>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 xml:space="preserve">6. Metodología. </w:t>
                  </w:r>
                </w:p>
                <w:p w:rsidR="00FA07CC" w:rsidRPr="00A131DD" w:rsidRDefault="00FA07CC"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FA07CC" w:rsidRPr="00A131DD" w:rsidRDefault="00FA07CC" w:rsidP="00155289">
                  <w:pPr>
                    <w:shd w:val="clear" w:color="auto" w:fill="DBE5F1" w:themeFill="accent1" w:themeFillTint="33"/>
                    <w:spacing w:line="360" w:lineRule="auto"/>
                    <w:ind w:left="708"/>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6.1. Los recursos a utilizar (materiales e instrumentos, utilización de las TICS y bibliografía de aula y departamento)</w:t>
                  </w:r>
                </w:p>
                <w:p w:rsidR="00FA07CC" w:rsidRPr="00A131DD" w:rsidRDefault="00FA07CC" w:rsidP="005C5001">
                  <w:pPr>
                    <w:shd w:val="clear" w:color="auto" w:fill="DBE5F1" w:themeFill="accent1" w:themeFillTint="33"/>
                    <w:spacing w:line="360" w:lineRule="auto"/>
                    <w:jc w:val="both"/>
                    <w:rPr>
                      <w:rFonts w:asciiTheme="minorHAnsi" w:hAnsiTheme="minorHAnsi"/>
                      <w:b/>
                      <w:caps/>
                      <w:color w:val="244061" w:themeColor="accent1" w:themeShade="80"/>
                      <w:szCs w:val="24"/>
                    </w:rPr>
                  </w:pPr>
                </w:p>
                <w:p w:rsidR="00FA07CC" w:rsidRPr="00A131DD" w:rsidRDefault="00FA07CC" w:rsidP="005C5001">
                  <w:pPr>
                    <w:shd w:val="clear" w:color="auto" w:fill="DBE5F1" w:themeFill="accent1" w:themeFillTint="33"/>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7. Procedimientos y criterios de evaluación.</w:t>
                  </w:r>
                </w:p>
                <w:p w:rsidR="00FA07CC" w:rsidRPr="00A131DD" w:rsidRDefault="00FA07CC"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FA07CC" w:rsidRPr="00A131DD" w:rsidRDefault="00FA07CC" w:rsidP="005C5001">
                  <w:pPr>
                    <w:shd w:val="clear" w:color="auto" w:fill="DBE5F1" w:themeFill="accent1" w:themeFillTint="33"/>
                    <w:spacing w:line="360" w:lineRule="auto"/>
                    <w:ind w:left="426" w:firstLine="426"/>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7.1. Procedimientos de Evaluación</w:t>
                  </w:r>
                </w:p>
                <w:p w:rsidR="00FA07CC" w:rsidRPr="00A131DD" w:rsidRDefault="00FA07CC" w:rsidP="005C5001">
                  <w:pPr>
                    <w:shd w:val="clear" w:color="auto" w:fill="DBE5F1" w:themeFill="accent1" w:themeFillTint="33"/>
                    <w:spacing w:line="360" w:lineRule="auto"/>
                    <w:ind w:left="426" w:firstLine="426"/>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7.2. Criterios de evaluación</w:t>
                  </w:r>
                </w:p>
                <w:p w:rsidR="00FA07CC" w:rsidRPr="00A131DD" w:rsidRDefault="00FA07CC" w:rsidP="005C5001">
                  <w:pPr>
                    <w:shd w:val="clear" w:color="auto" w:fill="DBE5F1" w:themeFill="accent1" w:themeFillTint="33"/>
                    <w:spacing w:line="360" w:lineRule="auto"/>
                    <w:ind w:left="426" w:firstLine="426"/>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7.3. Criterios de calificación y recuperación</w:t>
                  </w:r>
                </w:p>
                <w:p w:rsidR="00FA07CC" w:rsidRPr="00A131DD" w:rsidRDefault="00FA07CC" w:rsidP="005C5001">
                  <w:pPr>
                    <w:shd w:val="clear" w:color="auto" w:fill="DBE5F1" w:themeFill="accent1" w:themeFillTint="33"/>
                    <w:autoSpaceDE w:val="0"/>
                    <w:autoSpaceDN w:val="0"/>
                    <w:adjustRightInd w:val="0"/>
                    <w:spacing w:line="360" w:lineRule="auto"/>
                    <w:jc w:val="both"/>
                    <w:rPr>
                      <w:rFonts w:asciiTheme="minorHAnsi" w:hAnsiTheme="minorHAnsi"/>
                      <w:color w:val="244061" w:themeColor="accent1" w:themeShade="80"/>
                      <w:szCs w:val="24"/>
                    </w:rPr>
                  </w:pPr>
                </w:p>
                <w:p w:rsidR="00FA07CC" w:rsidRPr="00A131DD" w:rsidRDefault="00FA07CC" w:rsidP="005C5001">
                  <w:pPr>
                    <w:shd w:val="clear" w:color="auto" w:fill="DBE5F1" w:themeFill="accent1" w:themeFillTint="33"/>
                    <w:autoSpaceDE w:val="0"/>
                    <w:autoSpaceDN w:val="0"/>
                    <w:adjustRightInd w:val="0"/>
                    <w:spacing w:line="360" w:lineRule="auto"/>
                    <w:jc w:val="both"/>
                    <w:rPr>
                      <w:rFonts w:asciiTheme="minorHAnsi" w:hAnsiTheme="minorHAnsi"/>
                      <w:b/>
                      <w:caps/>
                      <w:color w:val="244061" w:themeColor="accent1" w:themeShade="80"/>
                      <w:szCs w:val="24"/>
                    </w:rPr>
                  </w:pPr>
                  <w:r w:rsidRPr="00A131DD">
                    <w:rPr>
                      <w:rFonts w:asciiTheme="minorHAnsi" w:hAnsiTheme="minorHAnsi"/>
                      <w:b/>
                      <w:bCs/>
                      <w:color w:val="244061" w:themeColor="accent1" w:themeShade="80"/>
                      <w:szCs w:val="24"/>
                    </w:rPr>
                    <w:t>8. S</w:t>
                  </w:r>
                  <w:r w:rsidRPr="00A131DD">
                    <w:rPr>
                      <w:rFonts w:asciiTheme="minorHAnsi" w:hAnsiTheme="minorHAnsi"/>
                      <w:b/>
                      <w:color w:val="244061" w:themeColor="accent1" w:themeShade="80"/>
                      <w:szCs w:val="24"/>
                    </w:rPr>
                    <w:t>ecuenciación de Unidades de Trabajo (UT) que integran el Módulo de FOL  y su distribución temporal.</w:t>
                  </w:r>
                </w:p>
                <w:p w:rsidR="00FA07CC" w:rsidRPr="00A131DD" w:rsidRDefault="00FA07CC"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FA07CC" w:rsidRPr="00A131DD" w:rsidRDefault="00FA07CC" w:rsidP="005C5001">
                  <w:pPr>
                    <w:shd w:val="clear" w:color="auto" w:fill="DBE5F1" w:themeFill="accent1" w:themeFillTint="33"/>
                    <w:tabs>
                      <w:tab w:val="left" w:pos="360"/>
                    </w:tabs>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 xml:space="preserve">9. </w:t>
                  </w:r>
                  <w:r w:rsidRPr="00A131DD">
                    <w:rPr>
                      <w:rFonts w:asciiTheme="minorHAnsi" w:hAnsiTheme="minorHAnsi"/>
                      <w:b/>
                      <w:color w:val="244061" w:themeColor="accent1" w:themeShade="80"/>
                      <w:szCs w:val="24"/>
                    </w:rPr>
                    <w:tab/>
                    <w:t>Atención al alumnado con características educativas específicas.</w:t>
                  </w:r>
                </w:p>
                <w:p w:rsidR="00FA07CC" w:rsidRPr="00A131DD" w:rsidRDefault="00FA07CC" w:rsidP="005C5001">
                  <w:pPr>
                    <w:shd w:val="clear" w:color="auto" w:fill="DBE5F1" w:themeFill="accent1" w:themeFillTint="33"/>
                    <w:tabs>
                      <w:tab w:val="left" w:pos="360"/>
                    </w:tabs>
                    <w:spacing w:line="360" w:lineRule="auto"/>
                    <w:jc w:val="both"/>
                    <w:rPr>
                      <w:rFonts w:asciiTheme="minorHAnsi" w:hAnsiTheme="minorHAnsi"/>
                      <w:b/>
                      <w:caps/>
                      <w:color w:val="244061" w:themeColor="accent1" w:themeShade="80"/>
                      <w:szCs w:val="24"/>
                    </w:rPr>
                  </w:pPr>
                </w:p>
                <w:p w:rsidR="00FA07CC" w:rsidRPr="00A131DD" w:rsidRDefault="00FA07CC" w:rsidP="005C5001">
                  <w:pPr>
                    <w:shd w:val="clear" w:color="auto" w:fill="DBE5F1" w:themeFill="accent1" w:themeFillTint="33"/>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10. Tratamiento de los temas transversales en la programación.</w:t>
                  </w:r>
                </w:p>
                <w:p w:rsidR="00FA07CC" w:rsidRPr="00A131DD" w:rsidRDefault="00FA07CC"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FA07CC" w:rsidRPr="00A131DD" w:rsidRDefault="00FA07CC" w:rsidP="008B6CDA">
                  <w:pPr>
                    <w:shd w:val="clear" w:color="auto" w:fill="DBE5F1" w:themeFill="accent1" w:themeFillTint="33"/>
                    <w:rPr>
                      <w:rFonts w:asciiTheme="minorHAnsi" w:hAnsiTheme="minorHAnsi"/>
                      <w:b/>
                      <w:caps/>
                      <w:color w:val="244061" w:themeColor="accent1" w:themeShade="80"/>
                      <w:szCs w:val="24"/>
                    </w:rPr>
                  </w:pPr>
                  <w:r w:rsidRPr="00A131DD">
                    <w:rPr>
                      <w:rFonts w:asciiTheme="minorHAnsi" w:hAnsiTheme="minorHAnsi"/>
                      <w:b/>
                      <w:caps/>
                      <w:color w:val="244061" w:themeColor="accent1" w:themeShade="80"/>
                      <w:szCs w:val="24"/>
                    </w:rPr>
                    <w:t xml:space="preserve">11. </w:t>
                  </w:r>
                  <w:r w:rsidRPr="00A131DD">
                    <w:rPr>
                      <w:rFonts w:asciiTheme="minorHAnsi" w:hAnsiTheme="minorHAnsi"/>
                      <w:b/>
                      <w:color w:val="244061" w:themeColor="accent1" w:themeShade="80"/>
                      <w:szCs w:val="24"/>
                    </w:rPr>
                    <w:t>Relación pormenorizada de Unidades de Trabajo.</w:t>
                  </w:r>
                </w:p>
                <w:p w:rsidR="00FA07CC" w:rsidRPr="005C5001" w:rsidRDefault="00FA07CC"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FA07CC" w:rsidRPr="005C5001" w:rsidRDefault="00FA07CC" w:rsidP="005C5001">
                  <w:pPr>
                    <w:spacing w:line="360" w:lineRule="auto"/>
                    <w:jc w:val="both"/>
                    <w:rPr>
                      <w:rFonts w:ascii="Times New Roman" w:hAnsi="Times New Roman"/>
                      <w:b/>
                      <w:caps/>
                      <w:color w:val="244061" w:themeColor="accent1" w:themeShade="80"/>
                      <w:szCs w:val="24"/>
                    </w:rPr>
                  </w:pPr>
                </w:p>
                <w:p w:rsidR="00FA07CC" w:rsidRPr="005C5001" w:rsidRDefault="00FA07CC" w:rsidP="005C5001">
                  <w:pPr>
                    <w:spacing w:line="360" w:lineRule="auto"/>
                    <w:rPr>
                      <w:rFonts w:ascii="Times New Roman" w:hAnsi="Times New Roman"/>
                      <w:color w:val="244061" w:themeColor="accent1" w:themeShade="80"/>
                      <w:szCs w:val="24"/>
                    </w:rPr>
                  </w:pPr>
                </w:p>
              </w:txbxContent>
            </v:textbox>
          </v:shape>
        </w:pict>
      </w: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EA5FF5" w:rsidRPr="00A131DD" w:rsidRDefault="00EA5FF5"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C800EB" w:rsidRPr="00A131DD" w:rsidRDefault="00C800EB" w:rsidP="00EA5FF5">
      <w:pPr>
        <w:spacing w:line="360" w:lineRule="auto"/>
        <w:jc w:val="both"/>
        <w:rPr>
          <w:rFonts w:asciiTheme="minorHAnsi" w:hAnsiTheme="minorHAnsi" w:cs="Arial"/>
          <w:b/>
          <w:caps/>
          <w:sz w:val="18"/>
          <w:szCs w:val="18"/>
          <w:u w:val="single"/>
        </w:rPr>
      </w:pPr>
    </w:p>
    <w:p w:rsidR="00EA5FF5" w:rsidRPr="00A131DD" w:rsidRDefault="00EA5FF5" w:rsidP="007F2EB2">
      <w:pPr>
        <w:numPr>
          <w:ilvl w:val="0"/>
          <w:numId w:val="1"/>
        </w:numPr>
        <w:shd w:val="clear" w:color="auto" w:fill="DBE5F1" w:themeFill="accent1" w:themeFillTint="33"/>
        <w:tabs>
          <w:tab w:val="num" w:pos="0"/>
        </w:tabs>
        <w:jc w:val="both"/>
        <w:rPr>
          <w:rFonts w:asciiTheme="minorHAnsi" w:hAnsiTheme="minorHAnsi"/>
          <w:b/>
          <w:color w:val="548DD4" w:themeColor="text2" w:themeTint="99"/>
          <w:szCs w:val="24"/>
          <w:u w:val="single"/>
        </w:rPr>
      </w:pPr>
      <w:r w:rsidRPr="00A131DD">
        <w:rPr>
          <w:rFonts w:asciiTheme="minorHAnsi" w:hAnsiTheme="minorHAnsi"/>
          <w:b/>
          <w:caps/>
          <w:color w:val="548DD4" w:themeColor="text2" w:themeTint="99"/>
          <w:szCs w:val="24"/>
          <w:u w:val="single"/>
        </w:rPr>
        <w:lastRenderedPageBreak/>
        <w:t>INTRODUCCIÓN</w:t>
      </w:r>
    </w:p>
    <w:p w:rsidR="00C72A2A" w:rsidRPr="00A131DD" w:rsidRDefault="00C72A2A" w:rsidP="00C72A2A">
      <w:pPr>
        <w:shd w:val="clear" w:color="auto" w:fill="DBE5F1" w:themeFill="accent1" w:themeFillTint="33"/>
        <w:jc w:val="both"/>
        <w:rPr>
          <w:rFonts w:asciiTheme="minorHAnsi" w:hAnsiTheme="minorHAnsi"/>
          <w:b/>
          <w:color w:val="548DD4" w:themeColor="text2" w:themeTint="99"/>
          <w:szCs w:val="24"/>
          <w:u w:val="single"/>
        </w:rPr>
      </w:pPr>
    </w:p>
    <w:p w:rsidR="004E559F" w:rsidRPr="00A131DD" w:rsidRDefault="004E559F" w:rsidP="00EA5FF5">
      <w:pPr>
        <w:ind w:firstLine="709"/>
        <w:jc w:val="both"/>
        <w:rPr>
          <w:rFonts w:asciiTheme="minorHAnsi" w:hAnsiTheme="minorHAnsi"/>
          <w:szCs w:val="24"/>
        </w:rPr>
      </w:pPr>
    </w:p>
    <w:p w:rsidR="00EA5FF5" w:rsidRPr="00D95296" w:rsidRDefault="00EA5FF5" w:rsidP="00EC239E">
      <w:pPr>
        <w:jc w:val="both"/>
        <w:rPr>
          <w:rFonts w:asciiTheme="minorHAnsi" w:hAnsiTheme="minorHAnsi"/>
          <w:caps/>
          <w:szCs w:val="24"/>
        </w:rPr>
      </w:pPr>
      <w:r w:rsidRPr="00D95296">
        <w:rPr>
          <w:rFonts w:asciiTheme="minorHAnsi" w:hAnsiTheme="minorHAnsi"/>
          <w:szCs w:val="24"/>
        </w:rPr>
        <w:t>Toda actividad que se</w:t>
      </w:r>
      <w:r w:rsidRPr="00D95296">
        <w:rPr>
          <w:rFonts w:asciiTheme="minorHAnsi" w:hAnsiTheme="minorHAnsi"/>
          <w:color w:val="FF0000"/>
          <w:szCs w:val="24"/>
        </w:rPr>
        <w:t xml:space="preserve"> </w:t>
      </w:r>
      <w:r w:rsidRPr="00D95296">
        <w:rPr>
          <w:rFonts w:asciiTheme="minorHAnsi" w:hAnsiTheme="minorHAnsi"/>
          <w:szCs w:val="24"/>
        </w:rPr>
        <w:t>pretenda culminar con éxito, necesita planificarse</w:t>
      </w:r>
      <w:r w:rsidRPr="00D95296">
        <w:rPr>
          <w:rFonts w:asciiTheme="minorHAnsi" w:hAnsiTheme="minorHAnsi"/>
          <w:caps/>
          <w:szCs w:val="24"/>
        </w:rPr>
        <w:t>. E</w:t>
      </w:r>
      <w:r w:rsidRPr="00D95296">
        <w:rPr>
          <w:rFonts w:asciiTheme="minorHAnsi" w:hAnsiTheme="minorHAnsi"/>
          <w:szCs w:val="24"/>
        </w:rPr>
        <w:t>sta</w:t>
      </w:r>
      <w:r w:rsidRPr="00D95296">
        <w:rPr>
          <w:rFonts w:asciiTheme="minorHAnsi" w:hAnsiTheme="minorHAnsi"/>
          <w:caps/>
          <w:szCs w:val="24"/>
        </w:rPr>
        <w:t xml:space="preserve"> </w:t>
      </w:r>
      <w:r w:rsidRPr="00D95296">
        <w:rPr>
          <w:rFonts w:asciiTheme="minorHAnsi" w:hAnsiTheme="minorHAnsi"/>
          <w:szCs w:val="24"/>
        </w:rPr>
        <w:t>planificación resulta imprescindible, por un lado, para cumplir con las prescripciones de la administración educativa (contextualizar el currículo a las características de nuestro alumnado y de nuestro entorno), y por otro evitar la improvisación, anticiparnos a los imprevistos y afrontar el día a día. A través de la programación adaptamos la propuesta del</w:t>
      </w:r>
      <w:r w:rsidR="00D72847" w:rsidRPr="00D95296">
        <w:rPr>
          <w:rFonts w:asciiTheme="minorHAnsi" w:hAnsiTheme="minorHAnsi"/>
          <w:caps/>
          <w:szCs w:val="24"/>
        </w:rPr>
        <w:t xml:space="preserve"> </w:t>
      </w:r>
      <w:r w:rsidR="00D72847" w:rsidRPr="00D95296">
        <w:rPr>
          <w:rFonts w:asciiTheme="minorHAnsi" w:hAnsiTheme="minorHAnsi"/>
          <w:szCs w:val="24"/>
        </w:rPr>
        <w:t xml:space="preserve">Proyecto curricular de centro, </w:t>
      </w:r>
      <w:r w:rsidRPr="00D95296">
        <w:rPr>
          <w:rFonts w:asciiTheme="minorHAnsi" w:hAnsiTheme="minorHAnsi"/>
          <w:szCs w:val="24"/>
        </w:rPr>
        <w:t>a las características y peculiaridades, del  grupo clase.</w:t>
      </w:r>
    </w:p>
    <w:p w:rsidR="00890D83" w:rsidRPr="00D95296" w:rsidRDefault="00890D83" w:rsidP="00EA5FF5">
      <w:pPr>
        <w:jc w:val="both"/>
        <w:rPr>
          <w:rFonts w:asciiTheme="minorHAnsi" w:hAnsiTheme="minorHAnsi"/>
          <w:szCs w:val="24"/>
        </w:rPr>
      </w:pPr>
    </w:p>
    <w:p w:rsidR="00EA5FF5" w:rsidRPr="00D95296" w:rsidRDefault="009D7DF2" w:rsidP="009D7DF2">
      <w:pPr>
        <w:jc w:val="both"/>
        <w:rPr>
          <w:rFonts w:asciiTheme="minorHAnsi" w:hAnsiTheme="minorHAnsi"/>
          <w:szCs w:val="24"/>
        </w:rPr>
      </w:pPr>
      <w:r w:rsidRPr="00D95296">
        <w:rPr>
          <w:rFonts w:asciiTheme="minorHAnsi" w:hAnsiTheme="minorHAnsi"/>
          <w:b/>
          <w:i/>
          <w:szCs w:val="24"/>
          <w:u w:val="single"/>
        </w:rPr>
        <w:t xml:space="preserve">La </w:t>
      </w:r>
      <w:r w:rsidR="00890D83" w:rsidRPr="00D95296">
        <w:rPr>
          <w:rFonts w:asciiTheme="minorHAnsi" w:hAnsiTheme="minorHAnsi"/>
          <w:b/>
          <w:i/>
          <w:szCs w:val="24"/>
          <w:u w:val="single"/>
        </w:rPr>
        <w:t>Finalidad de la programación:</w:t>
      </w:r>
      <w:r w:rsidR="00EA5FF5" w:rsidRPr="00D95296">
        <w:rPr>
          <w:rFonts w:asciiTheme="minorHAnsi" w:hAnsiTheme="minorHAnsi"/>
          <w:szCs w:val="24"/>
        </w:rPr>
        <w:t xml:space="preserve"> es ofrecer respuestas educativas adecuadas a la diversidad del alumnado.</w:t>
      </w:r>
    </w:p>
    <w:p w:rsidR="00890D83" w:rsidRPr="00D95296" w:rsidRDefault="00890D83" w:rsidP="00232CEE">
      <w:pPr>
        <w:pStyle w:val="Prrafodelista"/>
        <w:jc w:val="both"/>
        <w:rPr>
          <w:rFonts w:asciiTheme="minorHAnsi" w:hAnsiTheme="minorHAnsi"/>
          <w:szCs w:val="24"/>
        </w:rPr>
      </w:pPr>
    </w:p>
    <w:p w:rsidR="00EA5FF5" w:rsidRPr="00D95296" w:rsidRDefault="009D7DF2" w:rsidP="009D7DF2">
      <w:pPr>
        <w:jc w:val="both"/>
        <w:rPr>
          <w:rFonts w:asciiTheme="minorHAnsi" w:hAnsiTheme="minorHAnsi"/>
          <w:b/>
          <w:i/>
          <w:szCs w:val="24"/>
          <w:u w:val="single"/>
        </w:rPr>
      </w:pPr>
      <w:r w:rsidRPr="00D95296">
        <w:rPr>
          <w:rFonts w:asciiTheme="minorHAnsi" w:hAnsiTheme="minorHAnsi"/>
          <w:b/>
          <w:i/>
          <w:szCs w:val="24"/>
          <w:u w:val="single"/>
        </w:rPr>
        <w:t xml:space="preserve">Las </w:t>
      </w:r>
      <w:r w:rsidR="00EA5FF5" w:rsidRPr="00D95296">
        <w:rPr>
          <w:rFonts w:asciiTheme="minorHAnsi" w:hAnsiTheme="minorHAnsi"/>
          <w:b/>
          <w:i/>
          <w:szCs w:val="24"/>
          <w:u w:val="single"/>
        </w:rPr>
        <w:t>Funciones de la programación</w:t>
      </w:r>
      <w:r w:rsidR="00A936AD" w:rsidRPr="00D95296">
        <w:rPr>
          <w:rFonts w:asciiTheme="minorHAnsi" w:hAnsiTheme="minorHAnsi"/>
          <w:b/>
          <w:i/>
          <w:szCs w:val="24"/>
          <w:u w:val="single"/>
        </w:rPr>
        <w:t xml:space="preserve"> son:</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Planificar el proceso de enseñanza aprendizaje que se desarrolla en el aula.</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 xml:space="preserve">Asegurar la coherencia entre las intenciones educativas y la </w:t>
      </w:r>
      <w:r w:rsidR="00890D83" w:rsidRPr="00D95296">
        <w:rPr>
          <w:rFonts w:asciiTheme="minorHAnsi" w:hAnsiTheme="minorHAnsi"/>
          <w:szCs w:val="24"/>
        </w:rPr>
        <w:t>práctica</w:t>
      </w:r>
      <w:r w:rsidRPr="00D95296">
        <w:rPr>
          <w:rFonts w:asciiTheme="minorHAnsi" w:hAnsiTheme="minorHAnsi"/>
          <w:szCs w:val="24"/>
        </w:rPr>
        <w:t xml:space="preserve"> docente.</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Proporcionar elementos para el análisis, revisión y evaluación del currículum.</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 xml:space="preserve">Reflexión sobre la propia </w:t>
      </w:r>
      <w:r w:rsidR="00890D83" w:rsidRPr="00D95296">
        <w:rPr>
          <w:rFonts w:asciiTheme="minorHAnsi" w:hAnsiTheme="minorHAnsi"/>
          <w:szCs w:val="24"/>
        </w:rPr>
        <w:t>práctica</w:t>
      </w:r>
      <w:r w:rsidRPr="00D95296">
        <w:rPr>
          <w:rFonts w:asciiTheme="minorHAnsi" w:hAnsiTheme="minorHAnsi"/>
          <w:szCs w:val="24"/>
        </w:rPr>
        <w:t xml:space="preserve"> docente.</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Atención a la diversidad de intereses, motivaciones y características del alumnado.</w:t>
      </w:r>
    </w:p>
    <w:p w:rsidR="00EA5FF5" w:rsidRPr="00A131DD" w:rsidRDefault="00EA5FF5" w:rsidP="00EA5FF5">
      <w:pPr>
        <w:ind w:left="720"/>
        <w:jc w:val="both"/>
        <w:rPr>
          <w:rFonts w:asciiTheme="minorHAnsi" w:hAnsiTheme="minorHAnsi"/>
          <w:sz w:val="20"/>
        </w:rPr>
      </w:pPr>
    </w:p>
    <w:p w:rsidR="00232CEE" w:rsidRPr="00A131DD" w:rsidRDefault="00232CEE" w:rsidP="007F2EB2">
      <w:pPr>
        <w:pStyle w:val="Prrafodelista"/>
        <w:numPr>
          <w:ilvl w:val="0"/>
          <w:numId w:val="1"/>
        </w:numPr>
        <w:shd w:val="clear" w:color="auto" w:fill="DBE5F1" w:themeFill="accent1" w:themeFillTint="33"/>
        <w:jc w:val="both"/>
        <w:rPr>
          <w:rFonts w:asciiTheme="minorHAnsi" w:hAnsiTheme="minorHAnsi"/>
          <w:b/>
          <w:color w:val="548DD4" w:themeColor="text2" w:themeTint="99"/>
          <w:szCs w:val="24"/>
          <w:u w:val="single"/>
        </w:rPr>
      </w:pPr>
      <w:r w:rsidRPr="00A131DD">
        <w:rPr>
          <w:rFonts w:asciiTheme="minorHAnsi" w:hAnsiTheme="minorHAnsi"/>
          <w:b/>
          <w:color w:val="548DD4" w:themeColor="text2" w:themeTint="99"/>
          <w:szCs w:val="24"/>
          <w:u w:val="single"/>
        </w:rPr>
        <w:t>CONTEXTO NORMATIVO</w:t>
      </w:r>
    </w:p>
    <w:p w:rsidR="00C72A2A" w:rsidRPr="00A131DD" w:rsidRDefault="00C72A2A" w:rsidP="00C72A2A">
      <w:pPr>
        <w:shd w:val="clear" w:color="auto" w:fill="DBE5F1" w:themeFill="accent1" w:themeFillTint="33"/>
        <w:jc w:val="both"/>
        <w:rPr>
          <w:rFonts w:asciiTheme="minorHAnsi" w:hAnsiTheme="minorHAnsi"/>
          <w:b/>
          <w:color w:val="548DD4" w:themeColor="text2" w:themeTint="99"/>
          <w:szCs w:val="24"/>
        </w:rPr>
      </w:pPr>
    </w:p>
    <w:p w:rsidR="00232CEE" w:rsidRPr="00A131DD" w:rsidRDefault="00232CEE" w:rsidP="00232CEE">
      <w:pPr>
        <w:pStyle w:val="Prrafodelista"/>
        <w:ind w:left="360"/>
        <w:jc w:val="both"/>
        <w:rPr>
          <w:rFonts w:asciiTheme="minorHAnsi" w:hAnsiTheme="minorHAnsi"/>
          <w:sz w:val="20"/>
        </w:rPr>
      </w:pPr>
    </w:p>
    <w:p w:rsidR="00232CEE" w:rsidRPr="00D95296" w:rsidRDefault="00232CEE" w:rsidP="00EC239E">
      <w:pPr>
        <w:jc w:val="both"/>
        <w:rPr>
          <w:rFonts w:asciiTheme="minorHAnsi" w:hAnsiTheme="minorHAnsi"/>
          <w:szCs w:val="24"/>
        </w:rPr>
      </w:pPr>
      <w:r w:rsidRPr="00D95296">
        <w:rPr>
          <w:rFonts w:asciiTheme="minorHAnsi" w:hAnsiTheme="minorHAnsi"/>
          <w:szCs w:val="24"/>
        </w:rPr>
        <w:t>La programación que presentamos hace referencia al Módulo de FOL (Formación y Orientación Laboral) y a</w:t>
      </w:r>
      <w:r w:rsidR="00B360F7">
        <w:rPr>
          <w:rFonts w:asciiTheme="minorHAnsi" w:hAnsiTheme="minorHAnsi"/>
          <w:szCs w:val="24"/>
        </w:rPr>
        <w:t>l Ciclo formativo de Grado Superior en Administración y Finanzas</w:t>
      </w:r>
      <w:r w:rsidRPr="00D95296">
        <w:rPr>
          <w:rFonts w:asciiTheme="minorHAnsi" w:hAnsiTheme="minorHAnsi"/>
          <w:szCs w:val="24"/>
        </w:rPr>
        <w:t>.</w:t>
      </w:r>
      <w:r w:rsidR="00E81138" w:rsidRPr="00D95296">
        <w:rPr>
          <w:rFonts w:asciiTheme="minorHAnsi" w:hAnsiTheme="minorHAnsi"/>
          <w:szCs w:val="24"/>
        </w:rPr>
        <w:t xml:space="preserve"> L</w:t>
      </w:r>
      <w:r w:rsidR="007F2EB2" w:rsidRPr="00D95296">
        <w:rPr>
          <w:rFonts w:asciiTheme="minorHAnsi" w:hAnsiTheme="minorHAnsi"/>
          <w:szCs w:val="24"/>
        </w:rPr>
        <w:t xml:space="preserve">a normativa que tomamos como partida </w:t>
      </w:r>
      <w:r w:rsidR="00E81138" w:rsidRPr="00D95296">
        <w:rPr>
          <w:rFonts w:asciiTheme="minorHAnsi" w:hAnsiTheme="minorHAnsi"/>
          <w:szCs w:val="24"/>
        </w:rPr>
        <w:t>es la siguiente</w:t>
      </w:r>
      <w:r w:rsidR="007F2EB2" w:rsidRPr="00D95296">
        <w:rPr>
          <w:rFonts w:asciiTheme="minorHAnsi" w:hAnsiTheme="minorHAnsi"/>
          <w:szCs w:val="24"/>
        </w:rPr>
        <w:t xml:space="preserve"> encuadrada en la que hace referencia a nuestro actual sistema educativo y especialmente a la etapa en la que nos encontramos que es la Formación Profesional:</w:t>
      </w:r>
    </w:p>
    <w:p w:rsidR="00E81138" w:rsidRPr="00D95296" w:rsidRDefault="00E81138" w:rsidP="00232CEE">
      <w:pPr>
        <w:pStyle w:val="Prrafodelista"/>
        <w:ind w:left="360"/>
        <w:jc w:val="both"/>
        <w:rPr>
          <w:rFonts w:asciiTheme="minorHAnsi" w:hAnsiTheme="minorHAnsi"/>
          <w:szCs w:val="24"/>
        </w:rPr>
      </w:pPr>
    </w:p>
    <w:p w:rsidR="0056602E" w:rsidRPr="00D95296" w:rsidRDefault="0056602E" w:rsidP="00E81138">
      <w:pPr>
        <w:jc w:val="both"/>
        <w:rPr>
          <w:rFonts w:asciiTheme="minorHAnsi" w:hAnsiTheme="minorHAnsi"/>
          <w:b/>
          <w:szCs w:val="24"/>
          <w:u w:val="single"/>
        </w:rPr>
      </w:pPr>
    </w:p>
    <w:p w:rsidR="0056602E" w:rsidRPr="00D95296" w:rsidRDefault="0056602E" w:rsidP="00BA4812">
      <w:pPr>
        <w:pStyle w:val="Prrafodelista"/>
        <w:numPr>
          <w:ilvl w:val="0"/>
          <w:numId w:val="8"/>
        </w:numPr>
        <w:jc w:val="both"/>
        <w:rPr>
          <w:rFonts w:asciiTheme="minorHAnsi" w:hAnsiTheme="minorHAnsi"/>
          <w:szCs w:val="24"/>
        </w:rPr>
      </w:pPr>
      <w:r w:rsidRPr="00D95296">
        <w:rPr>
          <w:rFonts w:asciiTheme="minorHAnsi" w:hAnsiTheme="minorHAnsi"/>
          <w:b/>
          <w:szCs w:val="24"/>
        </w:rPr>
        <w:t xml:space="preserve">Real </w:t>
      </w:r>
      <w:r w:rsidR="00EC239E" w:rsidRPr="00D95296">
        <w:rPr>
          <w:rFonts w:asciiTheme="minorHAnsi" w:hAnsiTheme="minorHAnsi"/>
          <w:b/>
          <w:szCs w:val="24"/>
        </w:rPr>
        <w:t>Decreto 1584/2011, de 4 de noviem</w:t>
      </w:r>
      <w:r w:rsidRPr="00D95296">
        <w:rPr>
          <w:rFonts w:asciiTheme="minorHAnsi" w:hAnsiTheme="minorHAnsi"/>
          <w:b/>
          <w:szCs w:val="24"/>
        </w:rPr>
        <w:t>bre</w:t>
      </w:r>
      <w:r w:rsidRPr="00D95296">
        <w:rPr>
          <w:rFonts w:asciiTheme="minorHAnsi" w:hAnsiTheme="minorHAnsi"/>
          <w:szCs w:val="24"/>
        </w:rPr>
        <w:t xml:space="preserve">, por el que se establece el título de Técnico </w:t>
      </w:r>
      <w:r w:rsidR="00EC239E" w:rsidRPr="00D95296">
        <w:rPr>
          <w:rFonts w:asciiTheme="minorHAnsi" w:hAnsiTheme="minorHAnsi"/>
          <w:szCs w:val="24"/>
        </w:rPr>
        <w:t>Superior en Administración y Finanzas</w:t>
      </w:r>
      <w:r w:rsidRPr="00D95296">
        <w:rPr>
          <w:rFonts w:asciiTheme="minorHAnsi" w:hAnsiTheme="minorHAnsi"/>
          <w:szCs w:val="24"/>
        </w:rPr>
        <w:t xml:space="preserve"> y se fijan sus enseñanzas mínimas, hace necesario que, al objeto de poner en marcha estas nuevas enseñanzas en la Comunidad Autónoma de Andalucía, se desarrolle el currículo correspondiente a las mismas.</w:t>
      </w:r>
    </w:p>
    <w:p w:rsidR="00232CEE" w:rsidRPr="00D95296" w:rsidRDefault="00232CEE" w:rsidP="0056602E">
      <w:pPr>
        <w:jc w:val="both"/>
        <w:rPr>
          <w:rFonts w:asciiTheme="minorHAnsi" w:hAnsiTheme="minorHAnsi"/>
          <w:szCs w:val="24"/>
        </w:rPr>
      </w:pPr>
    </w:p>
    <w:p w:rsidR="00F701C4" w:rsidRPr="00D95296" w:rsidRDefault="0056602E" w:rsidP="00BA4812">
      <w:pPr>
        <w:pStyle w:val="Prrafodelista"/>
        <w:numPr>
          <w:ilvl w:val="0"/>
          <w:numId w:val="8"/>
        </w:numPr>
        <w:jc w:val="both"/>
        <w:rPr>
          <w:rFonts w:asciiTheme="minorHAnsi" w:hAnsiTheme="minorHAnsi"/>
          <w:szCs w:val="24"/>
        </w:rPr>
      </w:pPr>
      <w:r w:rsidRPr="00D95296">
        <w:rPr>
          <w:rFonts w:asciiTheme="minorHAnsi" w:hAnsiTheme="minorHAnsi"/>
          <w:b/>
          <w:szCs w:val="24"/>
        </w:rPr>
        <w:t>Orden</w:t>
      </w:r>
      <w:r w:rsidR="00232CEE" w:rsidRPr="00D95296">
        <w:rPr>
          <w:rFonts w:asciiTheme="minorHAnsi" w:hAnsiTheme="minorHAnsi"/>
          <w:b/>
          <w:szCs w:val="24"/>
        </w:rPr>
        <w:t xml:space="preserve"> de </w:t>
      </w:r>
      <w:r w:rsidR="00EC239E" w:rsidRPr="00D95296">
        <w:rPr>
          <w:rFonts w:asciiTheme="minorHAnsi" w:hAnsiTheme="minorHAnsi"/>
          <w:b/>
          <w:szCs w:val="24"/>
        </w:rPr>
        <w:t>11 de marzo de 2013</w:t>
      </w:r>
      <w:r w:rsidR="00232CEE" w:rsidRPr="00D95296">
        <w:rPr>
          <w:rFonts w:asciiTheme="minorHAnsi" w:hAnsiTheme="minorHAnsi"/>
          <w:szCs w:val="24"/>
        </w:rPr>
        <w:t xml:space="preserve">, por la que se desarrolla el currículo correspondiente al título de Técnico </w:t>
      </w:r>
      <w:r w:rsidR="00EC239E" w:rsidRPr="00D95296">
        <w:rPr>
          <w:rFonts w:asciiTheme="minorHAnsi" w:hAnsiTheme="minorHAnsi"/>
          <w:szCs w:val="24"/>
        </w:rPr>
        <w:t>Superior en Administración y Finanzas</w:t>
      </w:r>
      <w:r w:rsidR="00232CEE" w:rsidRPr="00D95296">
        <w:rPr>
          <w:rFonts w:asciiTheme="minorHAnsi" w:hAnsiTheme="minorHAnsi"/>
          <w:szCs w:val="24"/>
        </w:rPr>
        <w:t>.</w:t>
      </w:r>
    </w:p>
    <w:p w:rsidR="00296E31" w:rsidRPr="00D95296" w:rsidRDefault="00296E31" w:rsidP="00296E31">
      <w:pPr>
        <w:pStyle w:val="Prrafodelista"/>
        <w:rPr>
          <w:rFonts w:asciiTheme="minorHAnsi" w:hAnsiTheme="minorHAnsi"/>
          <w:szCs w:val="24"/>
        </w:rPr>
      </w:pPr>
    </w:p>
    <w:p w:rsidR="00296E31" w:rsidRPr="00D95296" w:rsidRDefault="00296E31" w:rsidP="00BA4812">
      <w:pPr>
        <w:pStyle w:val="Prrafodelista"/>
        <w:numPr>
          <w:ilvl w:val="0"/>
          <w:numId w:val="8"/>
        </w:numPr>
        <w:rPr>
          <w:rFonts w:asciiTheme="minorHAnsi" w:hAnsiTheme="minorHAnsi"/>
          <w:b/>
          <w:szCs w:val="24"/>
        </w:rPr>
      </w:pPr>
      <w:r w:rsidRPr="00D95296">
        <w:rPr>
          <w:rFonts w:asciiTheme="minorHAnsi" w:hAnsiTheme="minorHAnsi"/>
          <w:b/>
          <w:szCs w:val="24"/>
        </w:rPr>
        <w:t>Proyecto Curricular del Ciclo formativo.</w:t>
      </w:r>
    </w:p>
    <w:p w:rsidR="00F701C4" w:rsidRPr="00D95296" w:rsidRDefault="00F701C4" w:rsidP="00F701C4">
      <w:pPr>
        <w:pStyle w:val="Prrafodelista"/>
        <w:rPr>
          <w:rFonts w:asciiTheme="minorHAnsi" w:hAnsiTheme="minorHAnsi"/>
          <w:b/>
          <w:szCs w:val="24"/>
        </w:rPr>
      </w:pPr>
    </w:p>
    <w:p w:rsidR="0056602E" w:rsidRPr="00D95296" w:rsidRDefault="0056602E" w:rsidP="00BA4812">
      <w:pPr>
        <w:pStyle w:val="Prrafodelista"/>
        <w:numPr>
          <w:ilvl w:val="0"/>
          <w:numId w:val="8"/>
        </w:numPr>
        <w:jc w:val="both"/>
        <w:rPr>
          <w:rFonts w:asciiTheme="minorHAnsi" w:hAnsiTheme="minorHAnsi"/>
          <w:szCs w:val="24"/>
        </w:rPr>
      </w:pPr>
      <w:r w:rsidRPr="00D95296">
        <w:rPr>
          <w:rFonts w:asciiTheme="minorHAnsi" w:hAnsiTheme="minorHAnsi"/>
          <w:b/>
          <w:szCs w:val="24"/>
        </w:rPr>
        <w:t>Orden de 29 de septiembre de 2010</w:t>
      </w:r>
      <w:r w:rsidRPr="00D95296">
        <w:rPr>
          <w:rFonts w:asciiTheme="minorHAnsi" w:hAnsiTheme="minorHAnsi"/>
          <w:szCs w:val="24"/>
        </w:rPr>
        <w:t xml:space="preserve">, por la que se regula la evaluación, certificación, acreditación y titulación académica del alumnado que cursa enseñanzas de formación profesional inicial que forma parte del sistema educativo en la Comunidad Autónoma de Andalucía. </w:t>
      </w:r>
    </w:p>
    <w:p w:rsidR="00296E31" w:rsidRPr="00D95296" w:rsidRDefault="00296E31" w:rsidP="00296E31">
      <w:pPr>
        <w:jc w:val="both"/>
        <w:rPr>
          <w:rFonts w:asciiTheme="minorHAnsi" w:hAnsiTheme="minorHAnsi"/>
          <w:szCs w:val="24"/>
        </w:rPr>
      </w:pPr>
      <w:r w:rsidRPr="00D95296">
        <w:rPr>
          <w:rFonts w:asciiTheme="minorHAnsi" w:hAnsiTheme="minorHAnsi"/>
          <w:szCs w:val="24"/>
        </w:rPr>
        <w:t>El Estatuto de Autonomía para Andalucía establece en su artículo 52.2 la competencia compartida de la Comunidad Autónoma en el establecimiento de planes de estudio y en la organización curricular de las enseñanzas que conforman el sistema educativo.</w:t>
      </w:r>
    </w:p>
    <w:p w:rsidR="00296E31" w:rsidRPr="00D95296" w:rsidRDefault="00296E31" w:rsidP="00296E31">
      <w:pPr>
        <w:jc w:val="both"/>
        <w:rPr>
          <w:rFonts w:asciiTheme="minorHAnsi" w:hAnsiTheme="minorHAnsi"/>
          <w:szCs w:val="24"/>
        </w:rPr>
      </w:pPr>
    </w:p>
    <w:p w:rsidR="00296E31" w:rsidRPr="00D95296" w:rsidRDefault="00296E31" w:rsidP="00296E31">
      <w:pPr>
        <w:jc w:val="both"/>
        <w:rPr>
          <w:rFonts w:asciiTheme="minorHAnsi" w:hAnsiTheme="minorHAnsi"/>
          <w:szCs w:val="24"/>
        </w:rPr>
      </w:pPr>
      <w:r w:rsidRPr="00D95296">
        <w:rPr>
          <w:rFonts w:asciiTheme="minorHAnsi" w:hAnsiTheme="minorHAnsi"/>
          <w:szCs w:val="24"/>
        </w:rPr>
        <w:lastRenderedPageBreak/>
        <w:t>A su vez, la Ley 17/2007, de 10 de diciembre, de Educación de Andalucía, establece mediante el Capítulo V «Formación profesional» del Título II «Las enseñanzas», los aspectos propios de Andalucía relativos a la ordenación de las enseñanzas de formación profesional del sistema educativo.</w:t>
      </w:r>
    </w:p>
    <w:p w:rsidR="00296E31" w:rsidRPr="00D95296" w:rsidRDefault="00296E31" w:rsidP="00296E3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imes New Roman"/>
        </w:rPr>
      </w:pPr>
    </w:p>
    <w:p w:rsidR="00296E31" w:rsidRPr="00D95296" w:rsidRDefault="00296E31" w:rsidP="00296E31">
      <w:pPr>
        <w:pStyle w:val="NormalWeb"/>
        <w:spacing w:before="0" w:beforeAutospacing="0" w:after="0" w:afterAutospacing="0"/>
        <w:jc w:val="both"/>
        <w:rPr>
          <w:rFonts w:asciiTheme="minorHAnsi" w:hAnsiTheme="minorHAnsi"/>
        </w:rPr>
      </w:pPr>
      <w:r w:rsidRPr="00D95296">
        <w:rPr>
          <w:rFonts w:asciiTheme="minorHAnsi" w:hAnsiTheme="minorHAnsi"/>
        </w:rPr>
        <w:t>En desarrollo de nuestro estatuto, se promulgó la LEA, Ley 17/2007, de 10 de diciembre, de Educación de Andalucía, que dedica dentro del Título II «Las enseñanzas», el  capítulo V a la «Formación Profesional» y concretamente a los aspectos propios de Andalucía, relativos a la ordenación de las enseñanzas de formación profesional del sistema educativo.</w:t>
      </w:r>
    </w:p>
    <w:p w:rsidR="00296E31" w:rsidRPr="00D95296" w:rsidRDefault="00296E31" w:rsidP="00296E31">
      <w:pPr>
        <w:pStyle w:val="NormalWeb"/>
        <w:spacing w:before="0" w:beforeAutospacing="0" w:after="0" w:afterAutospacing="0"/>
        <w:ind w:firstLine="708"/>
        <w:jc w:val="both"/>
        <w:rPr>
          <w:rFonts w:asciiTheme="minorHAnsi" w:hAnsiTheme="minorHAnsi"/>
        </w:rPr>
      </w:pPr>
    </w:p>
    <w:p w:rsidR="00296E31" w:rsidRPr="00D95296" w:rsidRDefault="00296E31" w:rsidP="00296E31">
      <w:pPr>
        <w:pStyle w:val="NormalWeb"/>
        <w:spacing w:before="0" w:beforeAutospacing="0" w:after="0" w:afterAutospacing="0"/>
        <w:jc w:val="both"/>
        <w:rPr>
          <w:rFonts w:asciiTheme="minorHAnsi" w:hAnsiTheme="minorHAnsi"/>
        </w:rPr>
      </w:pPr>
      <w:r w:rsidRPr="00D95296">
        <w:rPr>
          <w:rFonts w:asciiTheme="minorHAnsi" w:hAnsiTheme="minorHAnsi"/>
        </w:rPr>
        <w:t>En desarrollo de la LEA en materia de FP, se promulgó el  Decreto 436/2008, de 2 de septiembre, por el que se establece la ordenación y las enseñanzas de la Formación Profesional inicial que forma parte del sistema educativo (actual Real Decreto 1147/2011, de 29 de julio, por el que se establece la ordenación general de la formación profesional del sistema educativo. (BOE de 30-07-2011).. Establece el decreto que la formación profesional está integrada por estudios conducentes a una amplia variedad de titulaciones, determinando en su artículo 13 que la Consejería competente en materia de educación regulará mediante Orden el currículo de cada una de ellas. -</w:t>
      </w:r>
      <w:r w:rsidRPr="00D95296">
        <w:rPr>
          <w:rFonts w:asciiTheme="minorHAnsi" w:hAnsiTheme="minorHAnsi"/>
        </w:rPr>
        <w:tab/>
      </w:r>
    </w:p>
    <w:p w:rsidR="00296E31" w:rsidRPr="00D95296" w:rsidRDefault="00296E31" w:rsidP="00296E31">
      <w:pPr>
        <w:pStyle w:val="NormalWeb"/>
        <w:spacing w:before="0" w:beforeAutospacing="0" w:after="0" w:afterAutospacing="0"/>
        <w:ind w:firstLine="709"/>
        <w:jc w:val="both"/>
        <w:rPr>
          <w:rFonts w:asciiTheme="minorHAnsi" w:hAnsiTheme="minorHAnsi"/>
        </w:rPr>
      </w:pPr>
    </w:p>
    <w:p w:rsidR="00296E31" w:rsidRPr="00D95296" w:rsidRDefault="00296E31" w:rsidP="00296E31">
      <w:pPr>
        <w:pStyle w:val="NormalWeb"/>
        <w:spacing w:before="0" w:beforeAutospacing="0" w:after="0" w:afterAutospacing="0"/>
        <w:jc w:val="both"/>
        <w:rPr>
          <w:rFonts w:asciiTheme="minorHAnsi" w:hAnsiTheme="minorHAnsi"/>
        </w:rPr>
      </w:pPr>
      <w:r w:rsidRPr="00D95296">
        <w:rPr>
          <w:rFonts w:asciiTheme="minorHAnsi" w:hAnsiTheme="minorHAnsi"/>
          <w:caps/>
        </w:rPr>
        <w:t>C</w:t>
      </w:r>
      <w:r w:rsidRPr="00D95296">
        <w:rPr>
          <w:rFonts w:asciiTheme="minorHAnsi" w:hAnsiTheme="minorHAnsi"/>
        </w:rPr>
        <w:t>onsidera que la finalidad de la formación profesional</w:t>
      </w:r>
      <w:r w:rsidRPr="00D95296">
        <w:rPr>
          <w:rFonts w:asciiTheme="minorHAnsi" w:hAnsiTheme="minorHAnsi"/>
          <w:caps/>
        </w:rPr>
        <w:t xml:space="preserve">, </w:t>
      </w:r>
      <w:r w:rsidRPr="00D95296">
        <w:rPr>
          <w:rFonts w:asciiTheme="minorHAnsi" w:hAnsiTheme="minorHAnsi"/>
        </w:rPr>
        <w:t>es la preparación del alumnado para la actividad en un campo profesional y su capacitación para el desempeño cualificado de las distintas profesiones, proporcionándole una formación polivalente que les permita adaptarse a los cambios laborales que puedan producirse a lo largo de su vida profesional.</w:t>
      </w: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a formación en general y la profesional en particular, constituyen hoy día objetivos prioritarios de cualquier país que se plantee estrategias de crecimiento económico, de desarrollo tecnológico y de mejora de la calidad de vida de sus ciudadanos, ante una realidad que manifiesta claros síntomas de cambio acelerado, especialmente en el campo tecnológico.</w:t>
      </w:r>
    </w:p>
    <w:p w:rsidR="00296E31" w:rsidRPr="00D95296" w:rsidRDefault="00296E31" w:rsidP="00296E31">
      <w:pPr>
        <w:ind w:firstLine="709"/>
        <w:jc w:val="both"/>
        <w:rPr>
          <w:rFonts w:asciiTheme="minorHAnsi" w:hAnsiTheme="minorHAnsi"/>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a mejora y adaptación de las cualificaciones profesionales no sólo suponen una adecuada respuesta colectiva a las exigencias de un mercado cada vez más competitivo, sino también un instrumento individual decisivo para que la población activa pueda enfrentarse eficazmente a los nuevos requerimientos de polivalencia profesional, a las nuevas dimensiones de las cualificaciones y a la creciente movilidad en el empleo.</w:t>
      </w:r>
    </w:p>
    <w:p w:rsidR="00296E31" w:rsidRPr="00D95296" w:rsidRDefault="00296E31" w:rsidP="00296E31">
      <w:pPr>
        <w:ind w:firstLine="709"/>
        <w:jc w:val="both"/>
        <w:rPr>
          <w:rFonts w:asciiTheme="minorHAnsi" w:hAnsiTheme="minorHAnsi"/>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 xml:space="preserve">as enseñanzas de formación profesional del sistema educativo se ordenan en ciclos formativos de grado medio y de grado superior, que conducen a la obtención de títulos con validez académica y profesional. </w:t>
      </w:r>
      <w:r w:rsidRPr="00D95296">
        <w:rPr>
          <w:rFonts w:asciiTheme="minorHAnsi" w:hAnsiTheme="minorHAnsi"/>
          <w:caps/>
          <w:szCs w:val="24"/>
        </w:rPr>
        <w:t>L</w:t>
      </w:r>
      <w:r w:rsidRPr="00D95296">
        <w:rPr>
          <w:rFonts w:asciiTheme="minorHAnsi" w:hAnsiTheme="minorHAnsi"/>
          <w:szCs w:val="24"/>
        </w:rPr>
        <w:t>a estructura y organización de las enseñanzas profesionales, sus objetivos y contenidos, así como los criterios de evaluación, son enfocados en la formación profesional del sistema educativo desde la perspectiva de la adquisición de la competencia profesional</w:t>
      </w:r>
      <w:r w:rsidRPr="00D95296">
        <w:rPr>
          <w:rFonts w:asciiTheme="minorHAnsi" w:hAnsiTheme="minorHAnsi"/>
          <w:caps/>
          <w:szCs w:val="24"/>
        </w:rPr>
        <w:t>.</w:t>
      </w:r>
    </w:p>
    <w:p w:rsidR="00296E31" w:rsidRPr="00D95296" w:rsidRDefault="00296E31" w:rsidP="00296E31">
      <w:pPr>
        <w:ind w:firstLine="709"/>
        <w:jc w:val="both"/>
        <w:rPr>
          <w:rFonts w:asciiTheme="minorHAnsi" w:hAnsiTheme="minorHAnsi"/>
          <w:caps/>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E</w:t>
      </w:r>
      <w:r w:rsidRPr="00D95296">
        <w:rPr>
          <w:rFonts w:asciiTheme="minorHAnsi" w:hAnsiTheme="minorHAnsi"/>
          <w:szCs w:val="24"/>
        </w:rPr>
        <w:t>l Real Decreto desarrollado y completado en Andalucía en la Orden de cada título contiene un perfil profesional que sirve de referencia fundamental para definir su formación. Este perfil está formado por un conjunto de acciones y resultados que son los comportamientos esperados de las personas en las situaciones de trabajo a las que deben enfrentar en la producción y que se denominan “</w:t>
      </w:r>
      <w:r w:rsidRPr="00D95296">
        <w:rPr>
          <w:rFonts w:asciiTheme="minorHAnsi" w:hAnsiTheme="minorHAnsi"/>
          <w:b/>
          <w:i/>
          <w:szCs w:val="24"/>
          <w:u w:val="single"/>
        </w:rPr>
        <w:t>realizaciones profesionales”</w:t>
      </w:r>
      <w:r w:rsidRPr="00D95296">
        <w:rPr>
          <w:rFonts w:asciiTheme="minorHAnsi" w:hAnsiTheme="minorHAnsi"/>
          <w:szCs w:val="24"/>
        </w:rPr>
        <w:t>.</w:t>
      </w:r>
    </w:p>
    <w:p w:rsidR="00296E31" w:rsidRPr="00D95296" w:rsidRDefault="00296E31" w:rsidP="00296E31">
      <w:pPr>
        <w:ind w:firstLine="709"/>
        <w:jc w:val="both"/>
        <w:rPr>
          <w:rFonts w:asciiTheme="minorHAnsi" w:hAnsiTheme="minorHAnsi"/>
          <w:caps/>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C</w:t>
      </w:r>
      <w:r w:rsidRPr="00D95296">
        <w:rPr>
          <w:rFonts w:asciiTheme="minorHAnsi" w:hAnsiTheme="minorHAnsi"/>
          <w:szCs w:val="24"/>
        </w:rPr>
        <w:t>ada realización profesional o enunciado de competencia incluye un conjunto de criterios de realización. Dichos criterios sirven de referente para evaluar el trabajo en contextos productivos y la competencia profesional en el centro educativo.</w:t>
      </w:r>
    </w:p>
    <w:p w:rsidR="00296E31" w:rsidRDefault="00296E31" w:rsidP="00296E31">
      <w:pPr>
        <w:jc w:val="both"/>
        <w:rPr>
          <w:rFonts w:asciiTheme="minorHAnsi" w:hAnsiTheme="minorHAnsi"/>
          <w:szCs w:val="24"/>
        </w:rPr>
      </w:pPr>
    </w:p>
    <w:p w:rsidR="0092594F" w:rsidRPr="00D95296" w:rsidRDefault="0092594F" w:rsidP="00296E31">
      <w:pPr>
        <w:jc w:val="both"/>
        <w:rPr>
          <w:rFonts w:asciiTheme="minorHAnsi" w:hAnsiTheme="minorHAnsi"/>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as realizaciones profesionales están agrupadas en “</w:t>
      </w:r>
      <w:r w:rsidRPr="00D95296">
        <w:rPr>
          <w:rFonts w:asciiTheme="minorHAnsi" w:hAnsiTheme="minorHAnsi"/>
          <w:b/>
          <w:i/>
          <w:szCs w:val="24"/>
          <w:u w:val="single"/>
        </w:rPr>
        <w:t>unidades de competencia”</w:t>
      </w:r>
      <w:r w:rsidRPr="00D95296">
        <w:rPr>
          <w:rFonts w:asciiTheme="minorHAnsi" w:hAnsiTheme="minorHAnsi"/>
          <w:szCs w:val="24"/>
        </w:rPr>
        <w:t>, que señalan un papel esencial en el desempeño del trabajo.</w:t>
      </w:r>
    </w:p>
    <w:p w:rsidR="00296E31" w:rsidRPr="00D95296" w:rsidRDefault="00296E31" w:rsidP="00296E31">
      <w:pPr>
        <w:ind w:firstLine="709"/>
        <w:jc w:val="both"/>
        <w:rPr>
          <w:rFonts w:asciiTheme="minorHAnsi" w:hAnsiTheme="minorHAnsi"/>
          <w:caps/>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 xml:space="preserve">as enseñanzas del ciclo formativo se organizan en módulos profesionales, que tienen por objeto proporcionar al alumnado la competencia profesional característica de cada título. </w:t>
      </w:r>
      <w:r w:rsidRPr="00D95296">
        <w:rPr>
          <w:rFonts w:asciiTheme="minorHAnsi" w:hAnsiTheme="minorHAnsi"/>
          <w:caps/>
          <w:szCs w:val="24"/>
        </w:rPr>
        <w:t>L</w:t>
      </w:r>
      <w:r w:rsidRPr="00D95296">
        <w:rPr>
          <w:rFonts w:asciiTheme="minorHAnsi" w:hAnsiTheme="minorHAnsi"/>
          <w:szCs w:val="24"/>
        </w:rPr>
        <w:t xml:space="preserve">os módulos profesionales específicos están asociados a una unidad de competencia mientras que los transversales pueden estar asociados a varias unidades de competencia. </w:t>
      </w:r>
    </w:p>
    <w:p w:rsidR="00296E31" w:rsidRPr="00D95296" w:rsidRDefault="00296E31" w:rsidP="00296E31">
      <w:pPr>
        <w:jc w:val="both"/>
        <w:rPr>
          <w:rFonts w:asciiTheme="minorHAnsi" w:hAnsiTheme="minorHAnsi"/>
          <w:szCs w:val="24"/>
        </w:rPr>
      </w:pPr>
    </w:p>
    <w:p w:rsidR="00EA5FF5" w:rsidRPr="00D95296" w:rsidRDefault="00296E31" w:rsidP="00EC239E">
      <w:pPr>
        <w:jc w:val="both"/>
        <w:rPr>
          <w:rFonts w:asciiTheme="minorHAnsi" w:hAnsiTheme="minorHAnsi"/>
          <w:szCs w:val="24"/>
          <w:lang w:val="es-ES_tradnl" w:eastAsia="es-ES_tradnl"/>
        </w:rPr>
      </w:pPr>
      <w:r w:rsidRPr="00D95296">
        <w:rPr>
          <w:rFonts w:asciiTheme="minorHAnsi" w:hAnsiTheme="minorHAnsi"/>
          <w:szCs w:val="24"/>
        </w:rPr>
        <w:t xml:space="preserve">Finalmente, para todo lo relativo a la organización y funcionamiento del centro acudiremos al </w:t>
      </w:r>
      <w:r w:rsidRPr="00D95296">
        <w:rPr>
          <w:rFonts w:asciiTheme="minorHAnsi" w:hAnsiTheme="minorHAnsi"/>
          <w:szCs w:val="24"/>
          <w:lang w:val="es-ES_tradnl" w:eastAsia="es-ES_tradnl"/>
        </w:rPr>
        <w:t>Decerto 327/2010, de 13 de julio, por el que se aprueba el Reglamento Orgánico de los Institutos de Educación Secundaria</w:t>
      </w:r>
    </w:p>
    <w:p w:rsidR="00F42896" w:rsidRPr="00A131DD" w:rsidRDefault="00F42896" w:rsidP="00EC239E">
      <w:pPr>
        <w:jc w:val="both"/>
        <w:rPr>
          <w:rFonts w:asciiTheme="minorHAnsi" w:hAnsiTheme="minorHAnsi"/>
          <w:b/>
          <w:szCs w:val="24"/>
        </w:rPr>
      </w:pPr>
    </w:p>
    <w:p w:rsidR="00EA5FF5" w:rsidRPr="00A131DD" w:rsidRDefault="00EA5FF5" w:rsidP="00EA5FF5">
      <w:pPr>
        <w:ind w:firstLine="709"/>
        <w:jc w:val="both"/>
        <w:rPr>
          <w:rFonts w:asciiTheme="minorHAnsi" w:hAnsiTheme="minorHAnsi"/>
          <w:b/>
          <w:szCs w:val="24"/>
        </w:rPr>
      </w:pPr>
    </w:p>
    <w:p w:rsidR="00C16BF5" w:rsidRPr="00A131DD" w:rsidRDefault="00EA5FF5" w:rsidP="00C16BF5">
      <w:pPr>
        <w:numPr>
          <w:ilvl w:val="0"/>
          <w:numId w:val="1"/>
        </w:numPr>
        <w:shd w:val="clear" w:color="auto" w:fill="DBE5F1" w:themeFill="accent1" w:themeFillTint="33"/>
        <w:tabs>
          <w:tab w:val="num" w:pos="0"/>
        </w:tabs>
        <w:autoSpaceDE w:val="0"/>
        <w:autoSpaceDN w:val="0"/>
        <w:adjustRightInd w:val="0"/>
        <w:jc w:val="both"/>
        <w:rPr>
          <w:rFonts w:asciiTheme="minorHAnsi" w:hAnsiTheme="minorHAnsi"/>
          <w:b/>
          <w:bCs/>
          <w:color w:val="548DD4" w:themeColor="text2" w:themeTint="99"/>
          <w:szCs w:val="24"/>
          <w:u w:val="single"/>
        </w:rPr>
      </w:pPr>
      <w:r w:rsidRPr="00A131DD">
        <w:rPr>
          <w:rFonts w:asciiTheme="minorHAnsi" w:hAnsiTheme="minorHAnsi"/>
          <w:b/>
          <w:caps/>
          <w:color w:val="548DD4" w:themeColor="text2" w:themeTint="99"/>
          <w:szCs w:val="24"/>
          <w:u w:val="single"/>
        </w:rPr>
        <w:t xml:space="preserve">CONTEXTO SOCIOECONÓMICO DEL CENTRO </w:t>
      </w:r>
    </w:p>
    <w:p w:rsidR="00A322D1" w:rsidRPr="00A131DD" w:rsidRDefault="00A322D1" w:rsidP="00A322D1">
      <w:pPr>
        <w:shd w:val="clear" w:color="auto" w:fill="DBE5F1" w:themeFill="accent1" w:themeFillTint="33"/>
        <w:autoSpaceDE w:val="0"/>
        <w:autoSpaceDN w:val="0"/>
        <w:adjustRightInd w:val="0"/>
        <w:jc w:val="both"/>
        <w:rPr>
          <w:rFonts w:asciiTheme="minorHAnsi" w:hAnsiTheme="minorHAnsi"/>
          <w:b/>
          <w:bCs/>
          <w:color w:val="548DD4" w:themeColor="text2" w:themeTint="99"/>
          <w:szCs w:val="24"/>
        </w:rPr>
      </w:pPr>
    </w:p>
    <w:p w:rsidR="00A936AD" w:rsidRPr="00D95296" w:rsidRDefault="00EA5FF5" w:rsidP="00EC239E">
      <w:pPr>
        <w:spacing w:before="100" w:beforeAutospacing="1" w:after="100" w:afterAutospacing="1"/>
        <w:jc w:val="both"/>
        <w:rPr>
          <w:rFonts w:asciiTheme="minorHAnsi" w:hAnsiTheme="minorHAnsi"/>
          <w:color w:val="333333"/>
          <w:szCs w:val="24"/>
          <w:shd w:val="clear" w:color="auto" w:fill="FFFFFF"/>
        </w:rPr>
      </w:pPr>
      <w:r w:rsidRPr="00D95296">
        <w:rPr>
          <w:rFonts w:asciiTheme="minorHAnsi" w:hAnsiTheme="minorHAnsi"/>
          <w:b/>
          <w:szCs w:val="24"/>
        </w:rPr>
        <w:t>El I.E.S. “El Argar”,</w:t>
      </w:r>
      <w:r w:rsidRPr="00D95296">
        <w:rPr>
          <w:rFonts w:asciiTheme="minorHAnsi" w:hAnsiTheme="minorHAnsi"/>
          <w:szCs w:val="24"/>
        </w:rPr>
        <w:t xml:space="preserve"> </w:t>
      </w:r>
      <w:r w:rsidRPr="00D95296">
        <w:rPr>
          <w:rStyle w:val="Textoennegrita"/>
          <w:rFonts w:asciiTheme="minorHAnsi" w:hAnsiTheme="minorHAnsi"/>
          <w:color w:val="333333"/>
          <w:szCs w:val="24"/>
          <w:shd w:val="clear" w:color="auto" w:fill="FFFFFF"/>
        </w:rPr>
        <w:t>de Almería</w:t>
      </w:r>
      <w:r w:rsidRPr="00D95296">
        <w:rPr>
          <w:rStyle w:val="apple-converted-space"/>
          <w:rFonts w:asciiTheme="minorHAnsi" w:hAnsiTheme="minorHAnsi"/>
          <w:b/>
          <w:bCs/>
          <w:color w:val="333333"/>
          <w:szCs w:val="24"/>
          <w:shd w:val="clear" w:color="auto" w:fill="FFFFFF"/>
        </w:rPr>
        <w:t> </w:t>
      </w:r>
      <w:r w:rsidRPr="00D95296">
        <w:rPr>
          <w:rFonts w:asciiTheme="minorHAnsi" w:hAnsiTheme="minorHAnsi"/>
          <w:color w:val="333333"/>
          <w:szCs w:val="24"/>
          <w:shd w:val="clear" w:color="auto" w:fill="FFFFFF"/>
        </w:rPr>
        <w:t>se encuentra ubicado en la zona norte de la ciudad, junto al acceso de la autovía por la Avda. Federico García Lorca, dentro del recinto consti</w:t>
      </w:r>
      <w:r w:rsidR="00A936AD" w:rsidRPr="00D95296">
        <w:rPr>
          <w:rFonts w:asciiTheme="minorHAnsi" w:hAnsiTheme="minorHAnsi"/>
          <w:color w:val="333333"/>
          <w:szCs w:val="24"/>
          <w:shd w:val="clear" w:color="auto" w:fill="FFFFFF"/>
        </w:rPr>
        <w:t xml:space="preserve">tuido por la Finca Sta. Isabel </w:t>
      </w:r>
      <w:r w:rsidRPr="00D95296">
        <w:rPr>
          <w:rFonts w:asciiTheme="minorHAnsi" w:hAnsiTheme="minorHAnsi"/>
          <w:color w:val="333333"/>
          <w:szCs w:val="24"/>
          <w:shd w:val="clear" w:color="auto" w:fill="FFFFFF"/>
        </w:rPr>
        <w:t xml:space="preserve">también conocida como Cortijo Fischer, </w:t>
      </w:r>
      <w:r w:rsidR="00A936AD" w:rsidRPr="00D95296">
        <w:rPr>
          <w:rFonts w:asciiTheme="minorHAnsi" w:hAnsiTheme="minorHAnsi"/>
          <w:color w:val="333333"/>
          <w:szCs w:val="24"/>
          <w:shd w:val="clear" w:color="auto" w:fill="FFFFFF"/>
        </w:rPr>
        <w:t>(</w:t>
      </w:r>
      <w:r w:rsidRPr="00D95296">
        <w:rPr>
          <w:rFonts w:asciiTheme="minorHAnsi" w:hAnsiTheme="minorHAnsi"/>
          <w:color w:val="333333"/>
          <w:szCs w:val="24"/>
          <w:shd w:val="clear" w:color="auto" w:fill="FFFFFF"/>
        </w:rPr>
        <w:t>por el nombre del antiguo propietario de la finca y dueño de una de las casas más bonitas de la ciudad de estilo modernista o Cortijo del Gobernador, por haber estado allí posteriormente la residencia del antiguo gobernador civil de la provincia, antes de convertirse en sede de la Delegación Pr</w:t>
      </w:r>
      <w:r w:rsidR="00A936AD" w:rsidRPr="00D95296">
        <w:rPr>
          <w:rFonts w:asciiTheme="minorHAnsi" w:hAnsiTheme="minorHAnsi"/>
          <w:color w:val="333333"/>
          <w:szCs w:val="24"/>
          <w:shd w:val="clear" w:color="auto" w:fill="FFFFFF"/>
        </w:rPr>
        <w:t>ovincial de Educación y Ciencia). Además, posee un Centro de formación anexo cedido para la Consejería de Empleo de la Junta de Andalucía, situado a unos 15 minutos de este centro, en el Polígono Industrial La Juaida-Viator, donde se imparten los ciclos formativos de la rama de Frío y Climatización y Mantenimiento de Instalaciones Térmicas y de Fluidos de la familia profesional de Mantenimiento.</w:t>
      </w:r>
    </w:p>
    <w:p w:rsidR="005831A7" w:rsidRPr="00D95296" w:rsidRDefault="00EA5FF5" w:rsidP="00EC239E">
      <w:pPr>
        <w:spacing w:before="100" w:beforeAutospacing="1" w:after="100" w:afterAutospacing="1"/>
        <w:jc w:val="both"/>
        <w:rPr>
          <w:rFonts w:asciiTheme="minorHAnsi" w:hAnsiTheme="minorHAnsi"/>
          <w:color w:val="333333"/>
          <w:szCs w:val="24"/>
          <w:shd w:val="clear" w:color="auto" w:fill="FFFFFF"/>
        </w:rPr>
      </w:pPr>
      <w:r w:rsidRPr="00D95296">
        <w:rPr>
          <w:rFonts w:asciiTheme="minorHAnsi" w:hAnsiTheme="minorHAnsi"/>
          <w:color w:val="333333"/>
          <w:szCs w:val="24"/>
          <w:shd w:val="clear" w:color="auto" w:fill="FFFFFF"/>
        </w:rPr>
        <w:t>Dentro del recinto mencionado se encuentran también el C</w:t>
      </w:r>
      <w:r w:rsidR="00E653C8" w:rsidRPr="00D95296">
        <w:rPr>
          <w:rFonts w:asciiTheme="minorHAnsi" w:hAnsiTheme="minorHAnsi"/>
          <w:color w:val="333333"/>
          <w:szCs w:val="24"/>
          <w:shd w:val="clear" w:color="auto" w:fill="FFFFFF"/>
        </w:rPr>
        <w:t>EI</w:t>
      </w:r>
      <w:r w:rsidRPr="00D95296">
        <w:rPr>
          <w:rFonts w:asciiTheme="minorHAnsi" w:hAnsiTheme="minorHAnsi"/>
          <w:color w:val="333333"/>
          <w:szCs w:val="24"/>
          <w:shd w:val="clear" w:color="auto" w:fill="FFFFFF"/>
        </w:rPr>
        <w:t>P Los Millares así como los Institutos de Educación Secundaria Al-Andalus y Almeraya, la Residencia escolar Ana María Martínez Urrutia, anexa a este último, y la Delegación provincial de Educación y Ciencia.</w:t>
      </w:r>
    </w:p>
    <w:p w:rsidR="009D7DF2" w:rsidRDefault="005831A7" w:rsidP="00C72A2A">
      <w:pPr>
        <w:spacing w:before="100" w:beforeAutospacing="1" w:after="100" w:afterAutospacing="1"/>
        <w:jc w:val="both"/>
        <w:rPr>
          <w:rFonts w:asciiTheme="minorHAnsi" w:hAnsiTheme="minorHAnsi"/>
          <w:bCs/>
          <w:szCs w:val="24"/>
        </w:rPr>
      </w:pPr>
      <w:r w:rsidRPr="00D95296">
        <w:rPr>
          <w:rFonts w:asciiTheme="minorHAnsi" w:hAnsiTheme="minorHAnsi"/>
          <w:color w:val="333333"/>
          <w:szCs w:val="24"/>
        </w:rPr>
        <w:t>Se</w:t>
      </w:r>
      <w:r w:rsidR="00EA5FF5" w:rsidRPr="00D95296">
        <w:rPr>
          <w:rFonts w:asciiTheme="minorHAnsi" w:hAnsiTheme="minorHAnsi"/>
          <w:color w:val="333333"/>
          <w:szCs w:val="24"/>
          <w:shd w:val="clear" w:color="auto" w:fill="FFFFFF"/>
        </w:rPr>
        <w:t xml:space="preserve"> inauguró en 1979, como Instituto de FP desgajándose de la antigua Escuela de Maestría Industrial de la Calle Granada. Se imparten en él, en un primer momento, las ramas de Electricidad-Electrónica y Metal, para más tarde implantarse la de Sanitaria, que posteriormente se separaría, a su vez, para inaugurar el IES Albaida. Por fin se amplía con la Rama de Administrativo, extinguiéndose la de Metal. Con la llegada de la Reform</w:t>
      </w:r>
      <w:r w:rsidR="00A936AD" w:rsidRPr="00D95296">
        <w:rPr>
          <w:rFonts w:asciiTheme="minorHAnsi" w:hAnsiTheme="minorHAnsi"/>
          <w:color w:val="333333"/>
          <w:szCs w:val="24"/>
          <w:shd w:val="clear" w:color="auto" w:fill="FFFFFF"/>
        </w:rPr>
        <w:t>a de las EE.MM. el entonces IFP, e</w:t>
      </w:r>
      <w:r w:rsidR="00EA5FF5" w:rsidRPr="00D95296">
        <w:rPr>
          <w:rFonts w:asciiTheme="minorHAnsi" w:hAnsiTheme="minorHAnsi"/>
          <w:color w:val="333333"/>
          <w:szCs w:val="24"/>
          <w:shd w:val="clear" w:color="auto" w:fill="FFFFFF"/>
        </w:rPr>
        <w:t xml:space="preserve">l Argar se acoge a ella, para más tarde anticipar la LOGSE y convertirse en el actual IES El Argar, que imparte ESO, Bachilleratos Tecnológico, Ciencias Naturales y de la Salud y Humanidades y Ciencias Sociales, así como los Ciclos Formativos de Grado Superior de Administración y Finanzas, Sistemas de Telecomunicación e Informáticos y Desarrollo de </w:t>
      </w:r>
      <w:r w:rsidR="00EA5FF5" w:rsidRPr="00D95296">
        <w:rPr>
          <w:rFonts w:asciiTheme="minorHAnsi" w:hAnsiTheme="minorHAnsi"/>
          <w:color w:val="000000"/>
          <w:szCs w:val="24"/>
          <w:shd w:val="clear" w:color="auto" w:fill="FFFFFF"/>
        </w:rPr>
        <w:t xml:space="preserve">Productos </w:t>
      </w:r>
      <w:r w:rsidR="00EA5FF5" w:rsidRPr="00D95296">
        <w:rPr>
          <w:rFonts w:asciiTheme="minorHAnsi" w:hAnsiTheme="minorHAnsi"/>
          <w:color w:val="000000"/>
          <w:szCs w:val="24"/>
        </w:rPr>
        <w:t xml:space="preserve">Electrónico,  </w:t>
      </w:r>
      <w:hyperlink r:id="rId8" w:history="1">
        <w:r w:rsidR="00EA5FF5" w:rsidRPr="00D95296">
          <w:rPr>
            <w:rStyle w:val="Hipervnculo"/>
            <w:rFonts w:asciiTheme="minorHAnsi" w:eastAsiaTheme="majorEastAsia" w:hAnsiTheme="minorHAnsi"/>
            <w:color w:val="000000"/>
            <w:szCs w:val="24"/>
            <w:u w:val="none"/>
          </w:rPr>
          <w:t>Instalaciones de Frío y Climatización</w:t>
        </w:r>
      </w:hyperlink>
      <w:r w:rsidR="00EA5FF5" w:rsidRPr="00D95296">
        <w:rPr>
          <w:rFonts w:asciiTheme="minorHAnsi" w:hAnsiTheme="minorHAnsi"/>
          <w:color w:val="000000"/>
          <w:szCs w:val="24"/>
        </w:rPr>
        <w:t xml:space="preserve">, </w:t>
      </w:r>
      <w:hyperlink r:id="rId9" w:history="1">
        <w:r w:rsidR="00EA5FF5" w:rsidRPr="00D95296">
          <w:rPr>
            <w:rStyle w:val="Hipervnculo"/>
            <w:rFonts w:asciiTheme="minorHAnsi" w:eastAsiaTheme="majorEastAsia" w:hAnsiTheme="minorHAnsi"/>
            <w:color w:val="000000"/>
            <w:szCs w:val="24"/>
            <w:u w:val="none"/>
          </w:rPr>
          <w:t>Mantenimiento de instalaciones térmicas y fluidos</w:t>
        </w:r>
      </w:hyperlink>
      <w:r w:rsidR="00EA5FF5" w:rsidRPr="00D95296">
        <w:rPr>
          <w:rFonts w:asciiTheme="minorHAnsi" w:hAnsiTheme="minorHAnsi"/>
          <w:color w:val="000000"/>
          <w:szCs w:val="24"/>
        </w:rPr>
        <w:t xml:space="preserve"> y los de Grado Medio de </w:t>
      </w:r>
      <w:hyperlink r:id="rId10" w:history="1">
        <w:r w:rsidR="00EA5FF5" w:rsidRPr="00D95296">
          <w:rPr>
            <w:rStyle w:val="Hipervnculo"/>
            <w:rFonts w:asciiTheme="minorHAnsi" w:eastAsiaTheme="majorEastAsia" w:hAnsiTheme="minorHAnsi"/>
            <w:color w:val="000000"/>
            <w:szCs w:val="24"/>
            <w:u w:val="none"/>
          </w:rPr>
          <w:t>Instalaciones de Frío y Climatización</w:t>
        </w:r>
      </w:hyperlink>
      <w:r w:rsidR="00EA5FF5" w:rsidRPr="00D95296">
        <w:rPr>
          <w:rFonts w:asciiTheme="minorHAnsi" w:hAnsiTheme="minorHAnsi"/>
          <w:color w:val="000000"/>
          <w:szCs w:val="24"/>
        </w:rPr>
        <w:t xml:space="preserve">, </w:t>
      </w:r>
      <w:hyperlink r:id="rId11" w:history="1">
        <w:r w:rsidR="00EA5FF5" w:rsidRPr="00D95296">
          <w:rPr>
            <w:rStyle w:val="Hipervnculo"/>
            <w:rFonts w:asciiTheme="minorHAnsi" w:eastAsiaTheme="majorEastAsia" w:hAnsiTheme="minorHAnsi"/>
            <w:color w:val="000000"/>
            <w:szCs w:val="24"/>
            <w:u w:val="none"/>
          </w:rPr>
          <w:t>Instalaciones de Producción de calor</w:t>
        </w:r>
      </w:hyperlink>
      <w:r w:rsidR="00EA5FF5" w:rsidRPr="00D95296">
        <w:rPr>
          <w:rFonts w:asciiTheme="minorHAnsi" w:hAnsiTheme="minorHAnsi"/>
          <w:color w:val="000000"/>
          <w:szCs w:val="24"/>
        </w:rPr>
        <w:t xml:space="preserve">, </w:t>
      </w:r>
      <w:hyperlink r:id="rId12" w:history="1">
        <w:r w:rsidR="00EA5FF5" w:rsidRPr="00D95296">
          <w:rPr>
            <w:rStyle w:val="Hipervnculo"/>
            <w:rFonts w:asciiTheme="minorHAnsi" w:eastAsiaTheme="majorEastAsia" w:hAnsiTheme="minorHAnsi"/>
            <w:color w:val="000000"/>
            <w:szCs w:val="24"/>
            <w:u w:val="none"/>
          </w:rPr>
          <w:t xml:space="preserve"> Instalaciones de Telecomunicaciones</w:t>
        </w:r>
      </w:hyperlink>
      <w:r w:rsidR="00EA5FF5" w:rsidRPr="00D95296">
        <w:rPr>
          <w:rFonts w:asciiTheme="minorHAnsi" w:hAnsiTheme="minorHAnsi"/>
          <w:color w:val="000000"/>
          <w:szCs w:val="24"/>
        </w:rPr>
        <w:t xml:space="preserve">, </w:t>
      </w:r>
      <w:hyperlink r:id="rId13" w:history="1">
        <w:r w:rsidR="00EA5FF5" w:rsidRPr="00D95296">
          <w:rPr>
            <w:rStyle w:val="Hipervnculo"/>
            <w:rFonts w:asciiTheme="minorHAnsi" w:eastAsiaTheme="majorEastAsia" w:hAnsiTheme="minorHAnsi"/>
            <w:color w:val="000000"/>
            <w:szCs w:val="24"/>
            <w:u w:val="none"/>
          </w:rPr>
          <w:t xml:space="preserve"> Técnico en Gestión Administrativa</w:t>
        </w:r>
      </w:hyperlink>
      <w:r w:rsidR="00EA5FF5" w:rsidRPr="00D95296">
        <w:rPr>
          <w:rFonts w:asciiTheme="minorHAnsi" w:hAnsiTheme="minorHAnsi"/>
          <w:color w:val="333333"/>
          <w:szCs w:val="24"/>
        </w:rPr>
        <w:t xml:space="preserve"> y una Formación Profesional Básica de electricidad que</w:t>
      </w:r>
      <w:r w:rsidR="00EA5FF5" w:rsidRPr="00D95296">
        <w:rPr>
          <w:rFonts w:asciiTheme="minorHAnsi" w:hAnsiTheme="minorHAnsi"/>
          <w:color w:val="333333"/>
          <w:szCs w:val="24"/>
          <w:shd w:val="clear" w:color="auto" w:fill="FFFFFF"/>
        </w:rPr>
        <w:t xml:space="preserve"> sustituye a los Programas de Cualificación Profesional Inicial.</w:t>
      </w:r>
      <w:r w:rsidR="00EA5FF5" w:rsidRPr="00D95296">
        <w:rPr>
          <w:rFonts w:asciiTheme="minorHAnsi" w:hAnsiTheme="minorHAnsi"/>
          <w:bCs/>
          <w:szCs w:val="24"/>
        </w:rPr>
        <w:t xml:space="preserve"> </w:t>
      </w:r>
    </w:p>
    <w:p w:rsidR="0092594F" w:rsidRPr="00D95296" w:rsidRDefault="0092594F" w:rsidP="00C72A2A">
      <w:pPr>
        <w:spacing w:before="100" w:beforeAutospacing="1" w:after="100" w:afterAutospacing="1"/>
        <w:jc w:val="both"/>
        <w:rPr>
          <w:rFonts w:asciiTheme="minorHAnsi" w:hAnsiTheme="minorHAnsi"/>
          <w:bCs/>
          <w:szCs w:val="24"/>
        </w:rPr>
      </w:pPr>
    </w:p>
    <w:p w:rsidR="00EA5FF5" w:rsidRPr="00A131DD" w:rsidRDefault="008F5F23" w:rsidP="008F5F23">
      <w:pPr>
        <w:shd w:val="clear" w:color="auto" w:fill="DBE5F1" w:themeFill="accent1" w:themeFillTint="33"/>
        <w:autoSpaceDE w:val="0"/>
        <w:autoSpaceDN w:val="0"/>
        <w:adjustRightInd w:val="0"/>
        <w:jc w:val="both"/>
        <w:rPr>
          <w:rFonts w:asciiTheme="minorHAnsi" w:hAnsiTheme="minorHAnsi"/>
          <w:b/>
          <w:bCs/>
          <w:color w:val="548DD4" w:themeColor="text2" w:themeTint="99"/>
          <w:szCs w:val="24"/>
          <w:u w:val="single"/>
        </w:rPr>
      </w:pPr>
      <w:r w:rsidRPr="00A131DD">
        <w:rPr>
          <w:rFonts w:asciiTheme="minorHAnsi" w:hAnsiTheme="minorHAnsi"/>
          <w:b/>
          <w:bCs/>
          <w:color w:val="548DD4" w:themeColor="text2" w:themeTint="99"/>
          <w:szCs w:val="24"/>
          <w:u w:val="single"/>
        </w:rPr>
        <w:lastRenderedPageBreak/>
        <w:t>4</w:t>
      </w:r>
      <w:r w:rsidR="00337040" w:rsidRPr="00A131DD">
        <w:rPr>
          <w:rFonts w:asciiTheme="minorHAnsi" w:hAnsiTheme="minorHAnsi"/>
          <w:b/>
          <w:bCs/>
          <w:color w:val="548DD4" w:themeColor="text2" w:themeTint="99"/>
          <w:szCs w:val="24"/>
          <w:u w:val="single"/>
        </w:rPr>
        <w:t xml:space="preserve">. COMPETENCIAS PROFESIONALES </w:t>
      </w:r>
      <w:r w:rsidR="00D72847" w:rsidRPr="00A131DD">
        <w:rPr>
          <w:rFonts w:asciiTheme="minorHAnsi" w:hAnsiTheme="minorHAnsi"/>
          <w:b/>
          <w:bCs/>
          <w:color w:val="548DD4" w:themeColor="text2" w:themeTint="99"/>
          <w:szCs w:val="24"/>
          <w:u w:val="single"/>
        </w:rPr>
        <w:t xml:space="preserve"> Y </w:t>
      </w:r>
      <w:r w:rsidRPr="00A131DD">
        <w:rPr>
          <w:rFonts w:asciiTheme="minorHAnsi" w:hAnsiTheme="minorHAnsi"/>
          <w:b/>
          <w:bCs/>
          <w:color w:val="548DD4" w:themeColor="text2" w:themeTint="99"/>
          <w:szCs w:val="24"/>
          <w:u w:val="single"/>
        </w:rPr>
        <w:t>OBJETIVOS GENERALES A LOS QUE CONTRIBUYE EL MÓDULO DE FOL EN EL TÍTULO DE TÉCNICO</w:t>
      </w:r>
      <w:r w:rsidR="00A322D1" w:rsidRPr="00A131DD">
        <w:rPr>
          <w:rFonts w:asciiTheme="minorHAnsi" w:hAnsiTheme="minorHAnsi"/>
          <w:b/>
          <w:bCs/>
          <w:color w:val="548DD4" w:themeColor="text2" w:themeTint="99"/>
          <w:szCs w:val="24"/>
          <w:u w:val="single"/>
        </w:rPr>
        <w:t xml:space="preserve">/A </w:t>
      </w:r>
      <w:r w:rsidR="0040734E" w:rsidRPr="00A131DD">
        <w:rPr>
          <w:rFonts w:asciiTheme="minorHAnsi" w:hAnsiTheme="minorHAnsi"/>
          <w:b/>
          <w:bCs/>
          <w:color w:val="548DD4" w:themeColor="text2" w:themeTint="99"/>
          <w:szCs w:val="24"/>
          <w:u w:val="single"/>
        </w:rPr>
        <w:t>SUPERIOR EN ADMINISTRACIÓN Y FINANZAS (AFI</w:t>
      </w:r>
      <w:r w:rsidR="00A322D1" w:rsidRPr="00A131DD">
        <w:rPr>
          <w:rFonts w:asciiTheme="minorHAnsi" w:hAnsiTheme="minorHAnsi"/>
          <w:b/>
          <w:bCs/>
          <w:color w:val="548DD4" w:themeColor="text2" w:themeTint="99"/>
          <w:szCs w:val="24"/>
          <w:u w:val="single"/>
        </w:rPr>
        <w:t>)</w:t>
      </w:r>
    </w:p>
    <w:p w:rsidR="00337040" w:rsidRPr="00A131DD" w:rsidRDefault="00337040" w:rsidP="00EA5FF5">
      <w:pPr>
        <w:autoSpaceDE w:val="0"/>
        <w:autoSpaceDN w:val="0"/>
        <w:adjustRightInd w:val="0"/>
        <w:ind w:firstLine="348"/>
        <w:jc w:val="both"/>
        <w:rPr>
          <w:rFonts w:asciiTheme="minorHAnsi" w:hAnsiTheme="minorHAnsi"/>
          <w:szCs w:val="24"/>
        </w:rPr>
      </w:pPr>
    </w:p>
    <w:p w:rsidR="0095313E" w:rsidRPr="00D95296" w:rsidRDefault="0095313E" w:rsidP="0095313E">
      <w:pPr>
        <w:autoSpaceDE w:val="0"/>
        <w:autoSpaceDN w:val="0"/>
        <w:adjustRightInd w:val="0"/>
        <w:jc w:val="both"/>
        <w:rPr>
          <w:rFonts w:asciiTheme="minorHAnsi" w:hAnsiTheme="minorHAnsi"/>
          <w:szCs w:val="24"/>
        </w:rPr>
      </w:pPr>
      <w:r w:rsidRPr="00D95296">
        <w:rPr>
          <w:rFonts w:asciiTheme="minorHAnsi" w:hAnsiTheme="minorHAnsi"/>
          <w:szCs w:val="24"/>
        </w:rPr>
        <w:t xml:space="preserve">La formación del módulo de FOL, contribuye a alcanzar los </w:t>
      </w:r>
      <w:r w:rsidRPr="00D95296">
        <w:rPr>
          <w:rFonts w:asciiTheme="minorHAnsi" w:hAnsiTheme="minorHAnsi"/>
          <w:b/>
          <w:i/>
          <w:szCs w:val="24"/>
          <w:u w:val="single"/>
        </w:rPr>
        <w:t xml:space="preserve">Objetivos Generales </w:t>
      </w:r>
      <w:r w:rsidRPr="00D95296">
        <w:rPr>
          <w:rFonts w:asciiTheme="minorHAnsi" w:hAnsiTheme="minorHAnsi"/>
          <w:szCs w:val="24"/>
        </w:rPr>
        <w:t xml:space="preserve">de este ciclo formativo a las que especialmente contribuye el módulo de FOL </w:t>
      </w:r>
      <w:r w:rsidRPr="00D95296">
        <w:rPr>
          <w:rFonts w:asciiTheme="minorHAnsi" w:hAnsiTheme="minorHAnsi"/>
          <w:b/>
          <w:szCs w:val="24"/>
        </w:rPr>
        <w:t>recogidas en Orden 11/03/2013 de Título</w:t>
      </w:r>
      <w:r w:rsidRPr="00D95296">
        <w:rPr>
          <w:rFonts w:asciiTheme="minorHAnsi" w:hAnsiTheme="minorHAnsi"/>
          <w:szCs w:val="24"/>
        </w:rPr>
        <w:t xml:space="preserve"> </w:t>
      </w:r>
      <w:r>
        <w:rPr>
          <w:rFonts w:asciiTheme="minorHAnsi" w:hAnsiTheme="minorHAnsi"/>
          <w:szCs w:val="24"/>
        </w:rPr>
        <w:t>y que son</w:t>
      </w:r>
      <w:r w:rsidRPr="00D95296">
        <w:rPr>
          <w:rFonts w:asciiTheme="minorHAnsi" w:hAnsiTheme="minorHAnsi"/>
          <w:szCs w:val="24"/>
        </w:rPr>
        <w:t>:</w:t>
      </w:r>
    </w:p>
    <w:p w:rsidR="0095313E" w:rsidRPr="00D95296" w:rsidRDefault="0095313E" w:rsidP="0095313E">
      <w:pPr>
        <w:autoSpaceDE w:val="0"/>
        <w:autoSpaceDN w:val="0"/>
        <w:adjustRightInd w:val="0"/>
        <w:ind w:firstLine="348"/>
        <w:jc w:val="both"/>
        <w:rPr>
          <w:rFonts w:asciiTheme="minorHAnsi" w:hAnsiTheme="minorHAnsi"/>
          <w:szCs w:val="24"/>
        </w:rPr>
      </w:pPr>
    </w:p>
    <w:p w:rsidR="0095313E" w:rsidRPr="00D95296" w:rsidRDefault="0095313E" w:rsidP="0095313E">
      <w:pPr>
        <w:pStyle w:val="Prrafodelista"/>
        <w:numPr>
          <w:ilvl w:val="0"/>
          <w:numId w:val="16"/>
        </w:numPr>
        <w:jc w:val="both"/>
        <w:rPr>
          <w:rFonts w:asciiTheme="minorHAnsi" w:hAnsiTheme="minorHAnsi"/>
          <w:szCs w:val="24"/>
        </w:rPr>
      </w:pPr>
      <w:r w:rsidRPr="00D95296">
        <w:rPr>
          <w:rFonts w:asciiTheme="minorHAnsi" w:hAnsiTheme="minorHAnsi"/>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95313E" w:rsidRPr="00D95296" w:rsidRDefault="0095313E" w:rsidP="0095313E">
      <w:pPr>
        <w:pStyle w:val="Prrafodelista"/>
        <w:numPr>
          <w:ilvl w:val="0"/>
          <w:numId w:val="16"/>
        </w:numPr>
        <w:jc w:val="both"/>
        <w:rPr>
          <w:rFonts w:asciiTheme="minorHAnsi" w:hAnsiTheme="minorHAnsi"/>
          <w:szCs w:val="24"/>
        </w:rPr>
      </w:pPr>
      <w:r w:rsidRPr="00D95296">
        <w:rPr>
          <w:rFonts w:asciiTheme="minorHAnsi" w:hAnsiTheme="minorHAnsi"/>
          <w:szCs w:val="24"/>
        </w:rPr>
        <w:t xml:space="preserve">Desarrollar la creatividad y el espíritu de innovación para responder a los retos que se presentan en los procesos y en la organización del trabajo y de la vida personal. </w:t>
      </w:r>
    </w:p>
    <w:p w:rsidR="0095313E" w:rsidRPr="00D95296" w:rsidRDefault="0095313E" w:rsidP="0095313E">
      <w:pPr>
        <w:pStyle w:val="Prrafodelista"/>
        <w:numPr>
          <w:ilvl w:val="0"/>
          <w:numId w:val="16"/>
        </w:numPr>
        <w:jc w:val="both"/>
        <w:rPr>
          <w:rFonts w:asciiTheme="minorHAnsi" w:hAnsiTheme="minorHAnsi"/>
          <w:szCs w:val="24"/>
        </w:rPr>
      </w:pPr>
      <w:r w:rsidRPr="00D95296">
        <w:rPr>
          <w:rFonts w:asciiTheme="minorHAnsi" w:hAnsiTheme="minorHAnsi"/>
          <w:szCs w:val="24"/>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95313E" w:rsidRPr="00D95296" w:rsidRDefault="0095313E" w:rsidP="0095313E">
      <w:pPr>
        <w:pStyle w:val="Prrafodelista"/>
        <w:numPr>
          <w:ilvl w:val="0"/>
          <w:numId w:val="16"/>
        </w:numPr>
        <w:jc w:val="both"/>
        <w:rPr>
          <w:rFonts w:asciiTheme="minorHAnsi" w:hAnsiTheme="minorHAnsi"/>
          <w:szCs w:val="24"/>
        </w:rPr>
      </w:pPr>
      <w:r w:rsidRPr="00D95296">
        <w:rPr>
          <w:rFonts w:asciiTheme="minorHAnsi" w:hAnsiTheme="minorHAnsi"/>
          <w:szCs w:val="24"/>
        </w:rPr>
        <w:t>Desarrollar técnicas de liderazgo, motivación, supervisión y comunicación en contextos de trabajo en grupo, para facilitar la organización y coordinación de equipos de trabajo.</w:t>
      </w:r>
    </w:p>
    <w:p w:rsidR="0095313E" w:rsidRPr="00D95296" w:rsidRDefault="0095313E" w:rsidP="0095313E">
      <w:pPr>
        <w:pStyle w:val="Prrafodelista"/>
        <w:numPr>
          <w:ilvl w:val="0"/>
          <w:numId w:val="18"/>
        </w:numPr>
        <w:jc w:val="both"/>
        <w:rPr>
          <w:rFonts w:asciiTheme="minorHAnsi" w:hAnsiTheme="minorHAnsi"/>
          <w:szCs w:val="24"/>
        </w:rPr>
      </w:pPr>
      <w:r w:rsidRPr="00D95296">
        <w:rPr>
          <w:rFonts w:asciiTheme="minorHAnsi" w:hAnsiTheme="minorHAnsi"/>
          <w:szCs w:val="24"/>
        </w:rPr>
        <w:t>Evaluar situaciones de prevención de riesgos laborales y de protección ambiental, proponiendo y aplicando medidas de prevención personal y colectiva, de acuerdo con la normativa aplicable en los procesos de trabajo, para garantizar entornos seguros.</w:t>
      </w:r>
    </w:p>
    <w:p w:rsidR="0095313E" w:rsidRPr="00D95296" w:rsidRDefault="0095313E" w:rsidP="0095313E">
      <w:pPr>
        <w:pStyle w:val="Prrafodelista"/>
        <w:numPr>
          <w:ilvl w:val="0"/>
          <w:numId w:val="18"/>
        </w:numPr>
        <w:jc w:val="both"/>
        <w:rPr>
          <w:rFonts w:asciiTheme="minorHAnsi" w:hAnsiTheme="minorHAnsi"/>
          <w:szCs w:val="24"/>
        </w:rPr>
      </w:pPr>
      <w:r w:rsidRPr="00D95296">
        <w:rPr>
          <w:rFonts w:asciiTheme="minorHAnsi" w:hAnsiTheme="minorHAnsi"/>
          <w:szCs w:val="24"/>
        </w:rPr>
        <w:t>Identificar y proponer las acciones profesionales necesarias, para dar respuesta a la accesibilidad universal y al “diseño para todos”.</w:t>
      </w:r>
    </w:p>
    <w:p w:rsidR="0095313E" w:rsidRPr="00D95296" w:rsidRDefault="0095313E" w:rsidP="0095313E">
      <w:pPr>
        <w:pStyle w:val="Prrafodelista"/>
        <w:numPr>
          <w:ilvl w:val="0"/>
          <w:numId w:val="19"/>
        </w:numPr>
        <w:jc w:val="both"/>
        <w:rPr>
          <w:rFonts w:asciiTheme="minorHAnsi" w:hAnsiTheme="minorHAnsi"/>
          <w:szCs w:val="24"/>
        </w:rPr>
      </w:pPr>
      <w:r w:rsidRPr="00D95296">
        <w:rPr>
          <w:rFonts w:asciiTheme="minorHAnsi" w:hAnsiTheme="minorHAnsi"/>
          <w:szCs w:val="24"/>
        </w:rPr>
        <w:t>Utilizar procedimientos relacionados con la cultura emprendedora, empresarial y de iniciativa profesional, para realizar la gestión básica de una pequeña empresa o emprender un trabajo.</w:t>
      </w:r>
    </w:p>
    <w:p w:rsidR="0095313E" w:rsidRPr="00D95296" w:rsidRDefault="0095313E" w:rsidP="0095313E">
      <w:pPr>
        <w:pStyle w:val="Prrafodelista"/>
        <w:numPr>
          <w:ilvl w:val="0"/>
          <w:numId w:val="19"/>
        </w:numPr>
        <w:jc w:val="both"/>
        <w:rPr>
          <w:rFonts w:asciiTheme="minorHAnsi" w:hAnsiTheme="minorHAnsi"/>
          <w:szCs w:val="24"/>
        </w:rPr>
      </w:pPr>
      <w:r w:rsidRPr="00D95296">
        <w:rPr>
          <w:rFonts w:asciiTheme="minorHAnsi" w:hAnsiTheme="minorHAnsi"/>
          <w:szCs w:val="24"/>
        </w:rPr>
        <w:t>Reconocer sus derechos y deberes como agente activo en la sociedad, teniendo en cuenta el marco legal que regula las condiciones sociales y laborales, para participar como ciudadano democrático.</w:t>
      </w:r>
    </w:p>
    <w:p w:rsidR="00D92F45" w:rsidRPr="00D95296" w:rsidRDefault="00D92F45" w:rsidP="00D72847">
      <w:pPr>
        <w:autoSpaceDE w:val="0"/>
        <w:autoSpaceDN w:val="0"/>
        <w:adjustRightInd w:val="0"/>
        <w:jc w:val="both"/>
        <w:rPr>
          <w:rFonts w:asciiTheme="minorHAnsi" w:hAnsiTheme="minorHAnsi"/>
          <w:szCs w:val="24"/>
        </w:rPr>
      </w:pPr>
      <w:r w:rsidRPr="00D95296">
        <w:rPr>
          <w:rFonts w:asciiTheme="minorHAnsi" w:hAnsiTheme="minorHAnsi"/>
          <w:szCs w:val="24"/>
        </w:rPr>
        <w:t xml:space="preserve">Las </w:t>
      </w:r>
      <w:r w:rsidRPr="00D95296">
        <w:rPr>
          <w:rFonts w:asciiTheme="minorHAnsi" w:hAnsiTheme="minorHAnsi"/>
          <w:b/>
          <w:i/>
          <w:szCs w:val="24"/>
        </w:rPr>
        <w:t>competencias  profesionales, personales y sociales</w:t>
      </w:r>
      <w:r w:rsidR="0095313E">
        <w:rPr>
          <w:rFonts w:asciiTheme="minorHAnsi" w:hAnsiTheme="minorHAnsi"/>
          <w:b/>
          <w:i/>
          <w:szCs w:val="24"/>
        </w:rPr>
        <w:t xml:space="preserve"> </w:t>
      </w:r>
      <w:r w:rsidRPr="00D95296">
        <w:rPr>
          <w:rFonts w:asciiTheme="minorHAnsi" w:hAnsiTheme="minorHAnsi"/>
          <w:szCs w:val="24"/>
        </w:rPr>
        <w:t xml:space="preserve"> </w:t>
      </w:r>
      <w:r w:rsidR="0095313E">
        <w:rPr>
          <w:rFonts w:asciiTheme="minorHAnsi" w:hAnsiTheme="minorHAnsi"/>
          <w:szCs w:val="24"/>
        </w:rPr>
        <w:t xml:space="preserve">relacionadas con el módulo de FOL y </w:t>
      </w:r>
      <w:r w:rsidR="0095313E" w:rsidRPr="00D95296">
        <w:rPr>
          <w:rFonts w:asciiTheme="minorHAnsi" w:hAnsiTheme="minorHAnsi"/>
          <w:szCs w:val="24"/>
        </w:rPr>
        <w:t>que se relacionan a continuación</w:t>
      </w:r>
      <w:r w:rsidR="0095313E">
        <w:rPr>
          <w:rFonts w:asciiTheme="minorHAnsi" w:hAnsiTheme="minorHAnsi"/>
          <w:b/>
          <w:szCs w:val="24"/>
        </w:rPr>
        <w:t>:</w:t>
      </w:r>
    </w:p>
    <w:p w:rsidR="00D92F45" w:rsidRPr="00D95296" w:rsidRDefault="00D92F45" w:rsidP="00D72847">
      <w:pPr>
        <w:autoSpaceDE w:val="0"/>
        <w:autoSpaceDN w:val="0"/>
        <w:adjustRightInd w:val="0"/>
        <w:jc w:val="both"/>
        <w:rPr>
          <w:rFonts w:asciiTheme="minorHAnsi" w:hAnsiTheme="minorHAnsi"/>
          <w:szCs w:val="24"/>
        </w:rPr>
      </w:pPr>
    </w:p>
    <w:p w:rsidR="00D92F45" w:rsidRPr="00D95296" w:rsidRDefault="0040734E" w:rsidP="00BA4812">
      <w:pPr>
        <w:pStyle w:val="Prrafodelista"/>
        <w:numPr>
          <w:ilvl w:val="0"/>
          <w:numId w:val="16"/>
        </w:numPr>
        <w:autoSpaceDE w:val="0"/>
        <w:autoSpaceDN w:val="0"/>
        <w:adjustRightInd w:val="0"/>
        <w:jc w:val="both"/>
        <w:rPr>
          <w:rFonts w:asciiTheme="minorHAnsi" w:hAnsiTheme="minorHAnsi"/>
          <w:szCs w:val="24"/>
        </w:rPr>
      </w:pPr>
      <w:r w:rsidRPr="00D95296">
        <w:rPr>
          <w:rFonts w:asciiTheme="minorHAnsi" w:hAnsiTheme="minorHAnsi"/>
          <w:szCs w:val="24"/>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r w:rsidR="00D92F45" w:rsidRPr="00D95296">
        <w:rPr>
          <w:rFonts w:asciiTheme="minorHAnsi" w:hAnsiTheme="minorHAnsi"/>
          <w:szCs w:val="24"/>
        </w:rPr>
        <w:t>.</w:t>
      </w:r>
    </w:p>
    <w:p w:rsidR="00D92F45" w:rsidRPr="00D95296" w:rsidRDefault="008F006D" w:rsidP="00BA4812">
      <w:pPr>
        <w:pStyle w:val="Prrafodelista"/>
        <w:numPr>
          <w:ilvl w:val="0"/>
          <w:numId w:val="17"/>
        </w:numPr>
        <w:autoSpaceDE w:val="0"/>
        <w:autoSpaceDN w:val="0"/>
        <w:adjustRightInd w:val="0"/>
        <w:jc w:val="both"/>
        <w:rPr>
          <w:rFonts w:asciiTheme="minorHAnsi" w:hAnsiTheme="minorHAnsi"/>
          <w:szCs w:val="24"/>
        </w:rPr>
      </w:pPr>
      <w:r w:rsidRPr="00D95296">
        <w:rPr>
          <w:rFonts w:asciiTheme="minorHAnsi" w:hAnsiTheme="minorHAnsi"/>
          <w:szCs w:val="24"/>
        </w:rPr>
        <w:t>Resolver situaciones, problemas o contingencias con iniciativa y autonomía en el ámbito de su competencia, con creatividad, innovación y espíritu de mejora en el trabajo personal y en el de los miembros del equipo</w:t>
      </w:r>
      <w:r w:rsidR="00D92F45" w:rsidRPr="00D95296">
        <w:rPr>
          <w:rFonts w:asciiTheme="minorHAnsi" w:hAnsiTheme="minorHAnsi"/>
          <w:szCs w:val="24"/>
        </w:rPr>
        <w:t>.</w:t>
      </w:r>
    </w:p>
    <w:p w:rsidR="00D92F45" w:rsidRPr="00D95296" w:rsidRDefault="008F006D" w:rsidP="00BA4812">
      <w:pPr>
        <w:pStyle w:val="Prrafodelista"/>
        <w:numPr>
          <w:ilvl w:val="0"/>
          <w:numId w:val="17"/>
        </w:numPr>
        <w:autoSpaceDE w:val="0"/>
        <w:autoSpaceDN w:val="0"/>
        <w:adjustRightInd w:val="0"/>
        <w:jc w:val="both"/>
        <w:rPr>
          <w:rFonts w:asciiTheme="minorHAnsi" w:hAnsiTheme="minorHAnsi"/>
          <w:szCs w:val="24"/>
        </w:rPr>
      </w:pPr>
      <w:r w:rsidRPr="00D95296">
        <w:rPr>
          <w:rFonts w:asciiTheme="minorHAnsi" w:hAnsiTheme="minorHAnsi"/>
          <w:szCs w:val="24"/>
        </w:rPr>
        <w:t>Organizar y coordinar equipos de trabajo con responsabilidad, supervisando el desarrollo del mismo, manteniendo relaciones fluidas y asumiendo el liderazgo, así como aportando soluciones a los conflictos grupales que se presenten</w:t>
      </w:r>
      <w:r w:rsidR="00D92F45" w:rsidRPr="00D95296">
        <w:rPr>
          <w:rFonts w:asciiTheme="minorHAnsi" w:hAnsiTheme="minorHAnsi"/>
          <w:szCs w:val="24"/>
        </w:rPr>
        <w:t>.</w:t>
      </w:r>
    </w:p>
    <w:p w:rsidR="00D92F45" w:rsidRPr="00D95296" w:rsidRDefault="008F006D" w:rsidP="00BA4812">
      <w:pPr>
        <w:pStyle w:val="Prrafodelista"/>
        <w:numPr>
          <w:ilvl w:val="0"/>
          <w:numId w:val="17"/>
        </w:numPr>
        <w:autoSpaceDE w:val="0"/>
        <w:autoSpaceDN w:val="0"/>
        <w:adjustRightInd w:val="0"/>
        <w:jc w:val="both"/>
        <w:rPr>
          <w:rFonts w:asciiTheme="minorHAnsi" w:hAnsiTheme="minorHAnsi"/>
          <w:szCs w:val="24"/>
        </w:rPr>
      </w:pPr>
      <w:r w:rsidRPr="00D95296">
        <w:rPr>
          <w:rFonts w:asciiTheme="minorHAnsi" w:hAnsiTheme="minorHAnsi"/>
          <w:szCs w:val="24"/>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r w:rsidR="00D92F45" w:rsidRPr="00D95296">
        <w:rPr>
          <w:rFonts w:asciiTheme="minorHAnsi" w:hAnsiTheme="minorHAnsi"/>
          <w:szCs w:val="24"/>
        </w:rPr>
        <w:t>.</w:t>
      </w:r>
    </w:p>
    <w:p w:rsidR="00D92F45" w:rsidRPr="00D95296" w:rsidRDefault="008F006D" w:rsidP="00BA4812">
      <w:pPr>
        <w:pStyle w:val="Prrafodelista"/>
        <w:numPr>
          <w:ilvl w:val="0"/>
          <w:numId w:val="17"/>
        </w:numPr>
        <w:autoSpaceDE w:val="0"/>
        <w:autoSpaceDN w:val="0"/>
        <w:adjustRightInd w:val="0"/>
        <w:jc w:val="both"/>
        <w:rPr>
          <w:rFonts w:asciiTheme="minorHAnsi" w:hAnsiTheme="minorHAnsi"/>
          <w:szCs w:val="24"/>
        </w:rPr>
      </w:pPr>
      <w:r w:rsidRPr="00D95296">
        <w:rPr>
          <w:rFonts w:asciiTheme="minorHAnsi" w:hAnsiTheme="minorHAnsi"/>
          <w:szCs w:val="24"/>
        </w:rPr>
        <w:t>Generar entornos seguros en el desarrollo de su trabajo y el de su equipo, supervisando y aplicando los procedimientos de prevención de riesgos laborales y ambientales, de acuerdo con lo establecido por la normativa y los objetivos de la empresa</w:t>
      </w:r>
      <w:r w:rsidR="00D92F45" w:rsidRPr="00D95296">
        <w:rPr>
          <w:rFonts w:asciiTheme="minorHAnsi" w:hAnsiTheme="minorHAnsi"/>
          <w:szCs w:val="24"/>
        </w:rPr>
        <w:t>.</w:t>
      </w:r>
    </w:p>
    <w:p w:rsidR="00D92F45" w:rsidRPr="00D95296" w:rsidRDefault="008F006D" w:rsidP="00BA4812">
      <w:pPr>
        <w:pStyle w:val="Prrafodelista"/>
        <w:numPr>
          <w:ilvl w:val="0"/>
          <w:numId w:val="17"/>
        </w:numPr>
        <w:autoSpaceDE w:val="0"/>
        <w:autoSpaceDN w:val="0"/>
        <w:adjustRightInd w:val="0"/>
        <w:jc w:val="both"/>
        <w:rPr>
          <w:rFonts w:asciiTheme="minorHAnsi" w:hAnsiTheme="minorHAnsi"/>
          <w:szCs w:val="24"/>
        </w:rPr>
      </w:pPr>
      <w:r w:rsidRPr="00D95296">
        <w:rPr>
          <w:rFonts w:asciiTheme="minorHAnsi" w:hAnsiTheme="minorHAnsi"/>
          <w:szCs w:val="24"/>
        </w:rPr>
        <w:lastRenderedPageBreak/>
        <w:t>Supervisar y aplicar procedimientos de gestión de calidad, de accesibilidad universal y de “diseño para todos”, en las actividades profesionales incluidas en los procesos de producción o prestación de servicios</w:t>
      </w:r>
      <w:r w:rsidR="00D92F45" w:rsidRPr="00D95296">
        <w:rPr>
          <w:rFonts w:asciiTheme="minorHAnsi" w:hAnsiTheme="minorHAnsi"/>
          <w:szCs w:val="24"/>
        </w:rPr>
        <w:t>.</w:t>
      </w:r>
    </w:p>
    <w:p w:rsidR="00D92F45" w:rsidRPr="00D95296" w:rsidRDefault="008F006D" w:rsidP="00BA4812">
      <w:pPr>
        <w:pStyle w:val="Prrafodelista"/>
        <w:numPr>
          <w:ilvl w:val="0"/>
          <w:numId w:val="17"/>
        </w:numPr>
        <w:autoSpaceDE w:val="0"/>
        <w:autoSpaceDN w:val="0"/>
        <w:adjustRightInd w:val="0"/>
        <w:jc w:val="both"/>
        <w:rPr>
          <w:rFonts w:asciiTheme="minorHAnsi" w:hAnsiTheme="minorHAnsi"/>
          <w:szCs w:val="24"/>
        </w:rPr>
      </w:pPr>
      <w:r w:rsidRPr="00D95296">
        <w:rPr>
          <w:rFonts w:asciiTheme="minorHAnsi" w:hAnsiTheme="minorHAnsi"/>
          <w:szCs w:val="24"/>
        </w:rPr>
        <w:t>Realizar la gestión básica para la creación y funcionamiento de una pequeña empresa y tener iniciativa en su actividad profesional con sentido de la responsabilidad social.</w:t>
      </w:r>
      <w:r w:rsidR="00D92F45" w:rsidRPr="00D95296">
        <w:rPr>
          <w:rFonts w:asciiTheme="minorHAnsi" w:hAnsiTheme="minorHAnsi"/>
          <w:szCs w:val="24"/>
        </w:rPr>
        <w:t>.</w:t>
      </w:r>
    </w:p>
    <w:p w:rsidR="00D92F45" w:rsidRPr="00D95296" w:rsidRDefault="008F006D" w:rsidP="00BA4812">
      <w:pPr>
        <w:pStyle w:val="Prrafodelista"/>
        <w:numPr>
          <w:ilvl w:val="0"/>
          <w:numId w:val="17"/>
        </w:numPr>
        <w:autoSpaceDE w:val="0"/>
        <w:autoSpaceDN w:val="0"/>
        <w:adjustRightInd w:val="0"/>
        <w:jc w:val="both"/>
        <w:rPr>
          <w:rFonts w:asciiTheme="minorHAnsi" w:hAnsiTheme="minorHAnsi"/>
          <w:szCs w:val="24"/>
        </w:rPr>
      </w:pPr>
      <w:r w:rsidRPr="00D95296">
        <w:rPr>
          <w:rFonts w:asciiTheme="minorHAnsi" w:hAnsiTheme="minorHAnsi"/>
          <w:szCs w:val="24"/>
        </w:rPr>
        <w:t>Ejercer sus derechos y cumplir con las obligaciones derivadas de su actividad profesional, de acuerdo con lo establecido en la legislación vigente, participando activamente en la vida económica, social y cultural</w:t>
      </w:r>
      <w:r w:rsidR="00D92F45" w:rsidRPr="00D95296">
        <w:rPr>
          <w:rFonts w:asciiTheme="minorHAnsi" w:hAnsiTheme="minorHAnsi"/>
          <w:szCs w:val="24"/>
        </w:rPr>
        <w:t>.</w:t>
      </w:r>
    </w:p>
    <w:p w:rsidR="00D92F45" w:rsidRPr="00D95296" w:rsidRDefault="00D92F45" w:rsidP="00D72847">
      <w:pPr>
        <w:autoSpaceDE w:val="0"/>
        <w:autoSpaceDN w:val="0"/>
        <w:adjustRightInd w:val="0"/>
        <w:jc w:val="both"/>
        <w:rPr>
          <w:rFonts w:asciiTheme="minorHAnsi" w:hAnsiTheme="minorHAnsi"/>
          <w:szCs w:val="24"/>
        </w:rPr>
      </w:pPr>
    </w:p>
    <w:p w:rsidR="00F42896" w:rsidRPr="00A131DD" w:rsidRDefault="00F42896" w:rsidP="000B7DA9">
      <w:pPr>
        <w:jc w:val="both"/>
        <w:rPr>
          <w:rFonts w:asciiTheme="minorHAnsi" w:hAnsiTheme="minorHAnsi"/>
          <w:sz w:val="20"/>
        </w:rPr>
      </w:pPr>
    </w:p>
    <w:p w:rsidR="00EA5FF5" w:rsidRDefault="00EA5FF5"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Default="0092594F" w:rsidP="00EA5FF5">
      <w:pPr>
        <w:autoSpaceDE w:val="0"/>
        <w:autoSpaceDN w:val="0"/>
        <w:adjustRightInd w:val="0"/>
        <w:jc w:val="both"/>
        <w:rPr>
          <w:rFonts w:asciiTheme="minorHAnsi" w:hAnsiTheme="minorHAnsi"/>
          <w:szCs w:val="24"/>
        </w:rPr>
      </w:pPr>
    </w:p>
    <w:p w:rsidR="0092594F" w:rsidRPr="00A131DD" w:rsidRDefault="0092594F" w:rsidP="00EA5FF5">
      <w:pPr>
        <w:autoSpaceDE w:val="0"/>
        <w:autoSpaceDN w:val="0"/>
        <w:adjustRightInd w:val="0"/>
        <w:jc w:val="both"/>
        <w:rPr>
          <w:rFonts w:asciiTheme="minorHAnsi" w:hAnsiTheme="minorHAnsi"/>
          <w:szCs w:val="24"/>
        </w:rPr>
      </w:pPr>
    </w:p>
    <w:p w:rsidR="00EA5FF5" w:rsidRPr="00A131DD" w:rsidRDefault="004C7136" w:rsidP="004C7136">
      <w:pPr>
        <w:shd w:val="clear" w:color="auto" w:fill="DBE5F1" w:themeFill="accent1" w:themeFillTint="33"/>
        <w:tabs>
          <w:tab w:val="right" w:pos="9114"/>
        </w:tabs>
        <w:jc w:val="both"/>
        <w:rPr>
          <w:rFonts w:asciiTheme="minorHAnsi" w:hAnsiTheme="minorHAnsi"/>
          <w:b/>
          <w:caps/>
          <w:color w:val="548DD4" w:themeColor="text2" w:themeTint="99"/>
          <w:szCs w:val="24"/>
          <w:u w:val="single"/>
        </w:rPr>
      </w:pPr>
      <w:r w:rsidRPr="00A131DD">
        <w:rPr>
          <w:rFonts w:asciiTheme="minorHAnsi" w:hAnsiTheme="minorHAnsi"/>
          <w:b/>
          <w:caps/>
          <w:color w:val="548DD4" w:themeColor="text2" w:themeTint="99"/>
          <w:szCs w:val="24"/>
          <w:u w:val="single"/>
        </w:rPr>
        <w:lastRenderedPageBreak/>
        <w:t>5.</w:t>
      </w:r>
      <w:r w:rsidR="00C72A2A" w:rsidRPr="00A131DD">
        <w:rPr>
          <w:rFonts w:asciiTheme="minorHAnsi" w:hAnsiTheme="minorHAnsi"/>
          <w:b/>
          <w:caps/>
          <w:color w:val="548DD4" w:themeColor="text2" w:themeTint="99"/>
          <w:szCs w:val="24"/>
          <w:u w:val="single"/>
        </w:rPr>
        <w:t>CONTENIDOS</w:t>
      </w:r>
    </w:p>
    <w:p w:rsidR="00C72A2A" w:rsidRPr="00A131DD" w:rsidRDefault="00C72A2A" w:rsidP="00C72A2A">
      <w:pPr>
        <w:shd w:val="clear" w:color="auto" w:fill="DBE5F1" w:themeFill="accent1" w:themeFillTint="33"/>
        <w:tabs>
          <w:tab w:val="right" w:pos="9114"/>
        </w:tabs>
        <w:jc w:val="both"/>
        <w:rPr>
          <w:rFonts w:asciiTheme="minorHAnsi" w:hAnsiTheme="minorHAnsi"/>
          <w:b/>
          <w:caps/>
          <w:color w:val="548DD4" w:themeColor="text2" w:themeTint="99"/>
          <w:szCs w:val="24"/>
          <w:u w:val="single"/>
        </w:rPr>
      </w:pPr>
    </w:p>
    <w:p w:rsidR="00EA5FF5" w:rsidRPr="00A131DD" w:rsidRDefault="00EA5FF5" w:rsidP="00EA5FF5">
      <w:pPr>
        <w:pStyle w:val="Textoindependiente3"/>
        <w:spacing w:after="0"/>
        <w:ind w:firstLine="708"/>
        <w:jc w:val="both"/>
        <w:rPr>
          <w:rFonts w:asciiTheme="minorHAnsi" w:hAnsiTheme="minorHAnsi"/>
          <w:bCs/>
          <w:caps/>
          <w:sz w:val="20"/>
          <w:szCs w:val="20"/>
        </w:rPr>
      </w:pPr>
    </w:p>
    <w:p w:rsidR="00EA5FF5" w:rsidRPr="00D95296" w:rsidRDefault="00A35EBE" w:rsidP="00A35EBE">
      <w:pPr>
        <w:pStyle w:val="Textoindependiente3"/>
        <w:spacing w:after="0"/>
        <w:ind w:firstLine="708"/>
        <w:jc w:val="both"/>
        <w:rPr>
          <w:rFonts w:asciiTheme="minorHAnsi" w:hAnsiTheme="minorHAnsi"/>
          <w:sz w:val="24"/>
          <w:szCs w:val="24"/>
        </w:rPr>
      </w:pPr>
      <w:r w:rsidRPr="00D95296">
        <w:rPr>
          <w:rFonts w:asciiTheme="minorHAnsi" w:hAnsiTheme="minorHAnsi"/>
          <w:bCs/>
          <w:sz w:val="24"/>
          <w:szCs w:val="24"/>
        </w:rPr>
        <w:t xml:space="preserve">A través de la programación de los contenidos vamos a dar respuesta a la cuestión </w:t>
      </w:r>
      <w:r w:rsidRPr="00D95296">
        <w:rPr>
          <w:rFonts w:asciiTheme="minorHAnsi" w:hAnsiTheme="minorHAnsi"/>
          <w:b/>
          <w:sz w:val="24"/>
          <w:szCs w:val="24"/>
        </w:rPr>
        <w:t>“¿</w:t>
      </w:r>
      <w:r w:rsidRPr="00D95296">
        <w:rPr>
          <w:rFonts w:asciiTheme="minorHAnsi" w:hAnsiTheme="minorHAnsi"/>
          <w:b/>
          <w:sz w:val="24"/>
          <w:szCs w:val="24"/>
          <w:u w:val="single"/>
        </w:rPr>
        <w:t>qué enseñar?</w:t>
      </w:r>
      <w:r w:rsidRPr="00D95296">
        <w:rPr>
          <w:rFonts w:asciiTheme="minorHAnsi" w:hAnsiTheme="minorHAnsi"/>
          <w:b/>
          <w:sz w:val="24"/>
          <w:szCs w:val="24"/>
        </w:rPr>
        <w:t xml:space="preserve">”, </w:t>
      </w:r>
      <w:r w:rsidRPr="00D95296">
        <w:rPr>
          <w:rFonts w:asciiTheme="minorHAnsi" w:hAnsiTheme="minorHAnsi"/>
          <w:sz w:val="24"/>
          <w:szCs w:val="24"/>
        </w:rPr>
        <w:t>l</w:t>
      </w:r>
      <w:r w:rsidRPr="00D95296">
        <w:rPr>
          <w:rFonts w:asciiTheme="minorHAnsi" w:hAnsiTheme="minorHAnsi"/>
          <w:bCs/>
          <w:sz w:val="24"/>
          <w:szCs w:val="24"/>
        </w:rPr>
        <w:t xml:space="preserve">os contenidos son los elementos curriculares a través de los cuales se desarrollan las capacidades expresadas en los objetivos por tanto constituyen el medio para conseguir los objetivos que proponemos. </w:t>
      </w:r>
    </w:p>
    <w:p w:rsidR="00182150" w:rsidRPr="00D95296" w:rsidRDefault="00182150" w:rsidP="00A35EBE">
      <w:pPr>
        <w:pStyle w:val="Textoindependiente3"/>
        <w:spacing w:after="0"/>
        <w:ind w:firstLine="708"/>
        <w:jc w:val="both"/>
        <w:rPr>
          <w:rFonts w:asciiTheme="minorHAnsi" w:hAnsiTheme="minorHAnsi"/>
          <w:sz w:val="24"/>
          <w:szCs w:val="24"/>
        </w:rPr>
      </w:pPr>
    </w:p>
    <w:p w:rsidR="00182150" w:rsidRPr="00D95296" w:rsidRDefault="00182150" w:rsidP="00F738AA">
      <w:pPr>
        <w:pStyle w:val="Textoindependiente3"/>
        <w:spacing w:after="0"/>
        <w:jc w:val="both"/>
        <w:rPr>
          <w:rFonts w:asciiTheme="minorHAnsi" w:hAnsiTheme="minorHAnsi"/>
          <w:sz w:val="24"/>
          <w:szCs w:val="24"/>
        </w:rPr>
      </w:pPr>
      <w:r w:rsidRPr="00D95296">
        <w:rPr>
          <w:rFonts w:asciiTheme="minorHAnsi" w:hAnsiTheme="minorHAnsi"/>
          <w:sz w:val="24"/>
          <w:szCs w:val="24"/>
        </w:rPr>
        <w:t>Estos se organizar</w:t>
      </w:r>
      <w:r w:rsidR="00BD1D4D" w:rsidRPr="00D95296">
        <w:rPr>
          <w:rFonts w:asciiTheme="minorHAnsi" w:hAnsiTheme="minorHAnsi"/>
          <w:sz w:val="24"/>
          <w:szCs w:val="24"/>
        </w:rPr>
        <w:t>án en torno a 3</w:t>
      </w:r>
      <w:r w:rsidRPr="00D95296">
        <w:rPr>
          <w:rFonts w:asciiTheme="minorHAnsi" w:hAnsiTheme="minorHAnsi"/>
          <w:sz w:val="24"/>
          <w:szCs w:val="24"/>
        </w:rPr>
        <w:t xml:space="preserve"> bloques temáticos</w:t>
      </w:r>
      <w:r w:rsidR="00BD1D4D" w:rsidRPr="00D95296">
        <w:rPr>
          <w:rFonts w:asciiTheme="minorHAnsi" w:hAnsiTheme="minorHAnsi"/>
          <w:sz w:val="24"/>
          <w:szCs w:val="24"/>
        </w:rPr>
        <w:t xml:space="preserve"> que engloban a su vez 9</w:t>
      </w:r>
      <w:r w:rsidR="003A31AC" w:rsidRPr="00D95296">
        <w:rPr>
          <w:rFonts w:asciiTheme="minorHAnsi" w:hAnsiTheme="minorHAnsi"/>
          <w:sz w:val="24"/>
          <w:szCs w:val="24"/>
        </w:rPr>
        <w:t xml:space="preserve"> Unidades de Trabajo</w:t>
      </w:r>
      <w:r w:rsidRPr="00D95296">
        <w:rPr>
          <w:rFonts w:asciiTheme="minorHAnsi" w:hAnsiTheme="minorHAnsi"/>
          <w:sz w:val="24"/>
          <w:szCs w:val="24"/>
        </w:rPr>
        <w:t>:</w:t>
      </w:r>
    </w:p>
    <w:p w:rsidR="00D72847" w:rsidRPr="00A131DD" w:rsidRDefault="00D72847" w:rsidP="00F738AA">
      <w:pPr>
        <w:pStyle w:val="Textoindependiente3"/>
        <w:spacing w:after="0"/>
        <w:jc w:val="both"/>
        <w:rPr>
          <w:rFonts w:asciiTheme="minorHAnsi" w:hAnsiTheme="minorHAnsi"/>
          <w:sz w:val="20"/>
          <w:szCs w:val="20"/>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B21565" w:rsidP="00F738AA">
      <w:pPr>
        <w:pStyle w:val="Textoindependiente3"/>
        <w:spacing w:after="0"/>
        <w:jc w:val="both"/>
        <w:rPr>
          <w:rFonts w:asciiTheme="minorHAnsi" w:hAnsiTheme="minorHAnsi"/>
          <w:sz w:val="24"/>
          <w:szCs w:val="24"/>
        </w:rPr>
      </w:pPr>
      <w:r>
        <w:rPr>
          <w:rFonts w:asciiTheme="minorHAnsi" w:hAnsiTheme="minorHAnsi"/>
          <w:noProof/>
          <w:sz w:val="24"/>
          <w:szCs w:val="24"/>
        </w:rPr>
        <w:pict>
          <v:shape id="_x0000_s1026" type="#_x0000_t202" style="position:absolute;left:0;text-align:left;margin-left:2.65pt;margin-top:4.05pt;width:473.85pt;height:218.9pt;z-index:251658240" fillcolor="#f2f2f2 [3052]" strokeweight="2.25pt">
            <v:textbox>
              <w:txbxContent>
                <w:p w:rsidR="00FA07CC" w:rsidRPr="00D95296" w:rsidRDefault="00FA07CC" w:rsidP="00F738AA">
                  <w:pPr>
                    <w:pStyle w:val="Textoindependiente3"/>
                    <w:spacing w:after="0"/>
                    <w:rPr>
                      <w:rFonts w:asciiTheme="minorHAnsi" w:hAnsiTheme="minorHAnsi"/>
                      <w:b/>
                      <w:sz w:val="24"/>
                      <w:szCs w:val="24"/>
                    </w:rPr>
                  </w:pPr>
                  <w:r w:rsidRPr="00D95296">
                    <w:rPr>
                      <w:rFonts w:asciiTheme="minorHAnsi" w:hAnsiTheme="minorHAnsi"/>
                      <w:b/>
                      <w:sz w:val="24"/>
                      <w:szCs w:val="24"/>
                    </w:rPr>
                    <w:t>Bloque temático 1: Derecho Laboral y Seguridad Social.</w:t>
                  </w:r>
                </w:p>
                <w:p w:rsidR="00FA07CC" w:rsidRPr="00D95296" w:rsidRDefault="00FA07CC" w:rsidP="00F738AA">
                  <w:pPr>
                    <w:pStyle w:val="Textoindependiente3"/>
                    <w:spacing w:after="0"/>
                    <w:rPr>
                      <w:rFonts w:asciiTheme="minorHAnsi" w:hAnsiTheme="minorHAnsi"/>
                      <w:sz w:val="24"/>
                      <w:szCs w:val="24"/>
                    </w:rPr>
                  </w:pPr>
                  <w:r w:rsidRPr="00D95296">
                    <w:rPr>
                      <w:rFonts w:asciiTheme="minorHAnsi" w:hAnsiTheme="minorHAnsi"/>
                      <w:sz w:val="24"/>
                      <w:szCs w:val="24"/>
                    </w:rPr>
                    <w:t>UT2. La relación Laboral.</w:t>
                  </w:r>
                </w:p>
                <w:p w:rsidR="00FA07CC" w:rsidRPr="00D95296" w:rsidRDefault="00FA07CC" w:rsidP="00F738AA">
                  <w:pPr>
                    <w:pStyle w:val="Textoindependiente3"/>
                    <w:spacing w:after="0"/>
                    <w:rPr>
                      <w:rFonts w:asciiTheme="minorHAnsi" w:hAnsiTheme="minorHAnsi"/>
                      <w:sz w:val="24"/>
                      <w:szCs w:val="24"/>
                    </w:rPr>
                  </w:pPr>
                  <w:r w:rsidRPr="00D95296">
                    <w:rPr>
                      <w:rFonts w:asciiTheme="minorHAnsi" w:hAnsiTheme="minorHAnsi"/>
                      <w:sz w:val="24"/>
                      <w:szCs w:val="24"/>
                    </w:rPr>
                    <w:t>UT3. El Contrato de Trabajo.</w:t>
                  </w:r>
                </w:p>
                <w:p w:rsidR="00FA07CC" w:rsidRPr="00D95296" w:rsidRDefault="00FA07CC" w:rsidP="00F738AA">
                  <w:pPr>
                    <w:pStyle w:val="Textoindependiente3"/>
                    <w:spacing w:after="0"/>
                    <w:rPr>
                      <w:rFonts w:asciiTheme="minorHAnsi" w:hAnsiTheme="minorHAnsi"/>
                      <w:sz w:val="24"/>
                      <w:szCs w:val="24"/>
                    </w:rPr>
                  </w:pPr>
                  <w:r w:rsidRPr="00D95296">
                    <w:rPr>
                      <w:rFonts w:asciiTheme="minorHAnsi" w:hAnsiTheme="minorHAnsi"/>
                      <w:sz w:val="24"/>
                      <w:szCs w:val="24"/>
                    </w:rPr>
                    <w:t>UT4. El Salario y la Seguridad Social.</w:t>
                  </w:r>
                </w:p>
                <w:p w:rsidR="00FA07CC" w:rsidRPr="00D95296" w:rsidRDefault="00FA07CC" w:rsidP="00F738AA">
                  <w:pPr>
                    <w:pStyle w:val="Textoindependiente3"/>
                    <w:spacing w:after="0"/>
                    <w:rPr>
                      <w:rFonts w:asciiTheme="minorHAnsi" w:hAnsiTheme="minorHAnsi"/>
                      <w:sz w:val="24"/>
                      <w:szCs w:val="24"/>
                    </w:rPr>
                  </w:pPr>
                  <w:r w:rsidRPr="00D95296">
                    <w:rPr>
                      <w:rFonts w:asciiTheme="minorHAnsi" w:hAnsiTheme="minorHAnsi"/>
                      <w:sz w:val="24"/>
                      <w:szCs w:val="24"/>
                    </w:rPr>
                    <w:t>UT5. Modificación, Suspensión y Extinción del Contrato de Trabajo.</w:t>
                  </w:r>
                </w:p>
                <w:p w:rsidR="00FA07CC" w:rsidRPr="00D95296" w:rsidRDefault="00FA07CC" w:rsidP="00F738AA">
                  <w:pPr>
                    <w:pStyle w:val="Textoindependiente3"/>
                    <w:spacing w:after="0"/>
                    <w:rPr>
                      <w:rFonts w:asciiTheme="minorHAnsi" w:hAnsiTheme="minorHAnsi"/>
                      <w:sz w:val="24"/>
                      <w:szCs w:val="24"/>
                    </w:rPr>
                  </w:pPr>
                </w:p>
                <w:p w:rsidR="00FA07CC" w:rsidRPr="00D95296" w:rsidRDefault="00FA07CC" w:rsidP="00F738AA">
                  <w:pPr>
                    <w:pStyle w:val="Textoindependiente3"/>
                    <w:spacing w:after="0"/>
                    <w:rPr>
                      <w:rFonts w:asciiTheme="minorHAnsi" w:hAnsiTheme="minorHAnsi"/>
                      <w:b/>
                      <w:sz w:val="24"/>
                      <w:szCs w:val="24"/>
                    </w:rPr>
                  </w:pPr>
                  <w:r w:rsidRPr="00D95296">
                    <w:rPr>
                      <w:rFonts w:asciiTheme="minorHAnsi" w:hAnsiTheme="minorHAnsi"/>
                      <w:b/>
                      <w:sz w:val="24"/>
                      <w:szCs w:val="24"/>
                    </w:rPr>
                    <w:t>Bloque Temático 2: Prevención de Riesgos Laborales</w:t>
                  </w:r>
                </w:p>
                <w:p w:rsidR="00FA07CC" w:rsidRPr="00D95296" w:rsidRDefault="00FA07CC" w:rsidP="00F738AA">
                  <w:pPr>
                    <w:pStyle w:val="Textoindependiente3"/>
                    <w:spacing w:after="0"/>
                    <w:rPr>
                      <w:rFonts w:asciiTheme="minorHAnsi" w:hAnsiTheme="minorHAnsi"/>
                      <w:sz w:val="24"/>
                      <w:szCs w:val="24"/>
                    </w:rPr>
                  </w:pPr>
                  <w:r w:rsidRPr="00D95296">
                    <w:rPr>
                      <w:rFonts w:asciiTheme="minorHAnsi" w:hAnsiTheme="minorHAnsi"/>
                      <w:sz w:val="24"/>
                      <w:szCs w:val="24"/>
                    </w:rPr>
                    <w:t>UT7. Seguridad y Salud en el trabajo.</w:t>
                  </w:r>
                </w:p>
                <w:p w:rsidR="00FA07CC" w:rsidRPr="00D95296" w:rsidRDefault="00FA07CC" w:rsidP="00F738AA">
                  <w:pPr>
                    <w:pStyle w:val="Textoindependiente3"/>
                    <w:spacing w:after="0"/>
                    <w:rPr>
                      <w:rFonts w:asciiTheme="minorHAnsi" w:hAnsiTheme="minorHAnsi"/>
                      <w:sz w:val="24"/>
                      <w:szCs w:val="24"/>
                    </w:rPr>
                  </w:pPr>
                  <w:r w:rsidRPr="00D95296">
                    <w:rPr>
                      <w:rFonts w:asciiTheme="minorHAnsi" w:hAnsiTheme="minorHAnsi"/>
                      <w:sz w:val="24"/>
                      <w:szCs w:val="24"/>
                    </w:rPr>
                    <w:t>UT8. Prevención de Riesgos Laborales.</w:t>
                  </w:r>
                </w:p>
                <w:p w:rsidR="00FA07CC" w:rsidRPr="00D95296" w:rsidRDefault="00FA07CC" w:rsidP="00F738AA">
                  <w:pPr>
                    <w:pStyle w:val="Textoindependiente3"/>
                    <w:spacing w:after="0"/>
                    <w:rPr>
                      <w:rFonts w:asciiTheme="minorHAnsi" w:hAnsiTheme="minorHAnsi"/>
                      <w:sz w:val="24"/>
                      <w:szCs w:val="24"/>
                    </w:rPr>
                  </w:pPr>
                  <w:r w:rsidRPr="00D95296">
                    <w:rPr>
                      <w:rFonts w:asciiTheme="minorHAnsi" w:hAnsiTheme="minorHAnsi"/>
                      <w:sz w:val="24"/>
                      <w:szCs w:val="24"/>
                    </w:rPr>
                    <w:t xml:space="preserve">UT9. La organización de la prevención y actuación en casos de urgencia. </w:t>
                  </w:r>
                </w:p>
                <w:p w:rsidR="00FA07CC" w:rsidRPr="00D95296" w:rsidRDefault="00FA07CC" w:rsidP="00F738AA">
                  <w:pPr>
                    <w:pStyle w:val="Textoindependiente3"/>
                    <w:spacing w:after="0"/>
                    <w:rPr>
                      <w:rFonts w:asciiTheme="minorHAnsi" w:hAnsiTheme="minorHAnsi"/>
                      <w:sz w:val="24"/>
                      <w:szCs w:val="24"/>
                    </w:rPr>
                  </w:pPr>
                </w:p>
                <w:p w:rsidR="00FA07CC" w:rsidRPr="00D95296" w:rsidRDefault="00FA07CC" w:rsidP="00F738AA">
                  <w:pPr>
                    <w:pStyle w:val="Textoindependiente3"/>
                    <w:spacing w:after="0"/>
                    <w:rPr>
                      <w:rFonts w:asciiTheme="minorHAnsi" w:hAnsiTheme="minorHAnsi"/>
                      <w:b/>
                      <w:sz w:val="24"/>
                      <w:szCs w:val="24"/>
                    </w:rPr>
                  </w:pPr>
                  <w:r w:rsidRPr="00D95296">
                    <w:rPr>
                      <w:rFonts w:asciiTheme="minorHAnsi" w:hAnsiTheme="minorHAnsi"/>
                      <w:b/>
                      <w:sz w:val="24"/>
                      <w:szCs w:val="24"/>
                    </w:rPr>
                    <w:t>Bloque Temático 3: Trabajo en equipo y Búsqueda de empleo.</w:t>
                  </w:r>
                </w:p>
                <w:p w:rsidR="00FA07CC" w:rsidRPr="00D95296" w:rsidRDefault="00FA07CC" w:rsidP="00F738AA">
                  <w:pPr>
                    <w:pStyle w:val="Textoindependiente3"/>
                    <w:spacing w:after="0"/>
                    <w:rPr>
                      <w:rFonts w:asciiTheme="minorHAnsi" w:hAnsiTheme="minorHAnsi"/>
                      <w:sz w:val="24"/>
                      <w:szCs w:val="24"/>
                    </w:rPr>
                  </w:pPr>
                  <w:r w:rsidRPr="00D95296">
                    <w:rPr>
                      <w:rFonts w:asciiTheme="minorHAnsi" w:hAnsiTheme="minorHAnsi"/>
                      <w:sz w:val="24"/>
                      <w:szCs w:val="24"/>
                    </w:rPr>
                    <w:t>UT 6. La representación de los trabajadores. Trabajo en equipo.</w:t>
                  </w:r>
                </w:p>
                <w:p w:rsidR="00FA07CC" w:rsidRPr="00D95296" w:rsidRDefault="00FA07CC" w:rsidP="00BD1D4D">
                  <w:pPr>
                    <w:rPr>
                      <w:rFonts w:asciiTheme="minorHAnsi" w:hAnsiTheme="minorHAnsi"/>
                      <w:szCs w:val="24"/>
                    </w:rPr>
                  </w:pPr>
                  <w:r w:rsidRPr="00D95296">
                    <w:rPr>
                      <w:rFonts w:asciiTheme="minorHAnsi" w:hAnsiTheme="minorHAnsi"/>
                      <w:szCs w:val="24"/>
                    </w:rPr>
                    <w:t>UT 1. Proyecto profesional y búsqueda de empleo.</w:t>
                  </w:r>
                </w:p>
                <w:p w:rsidR="00FA07CC" w:rsidRPr="005831A7" w:rsidRDefault="00FA07CC" w:rsidP="00F738AA">
                  <w:pPr>
                    <w:pStyle w:val="Textoindependiente3"/>
                    <w:spacing w:after="0"/>
                    <w:rPr>
                      <w:rFonts w:ascii="Times New Roman" w:hAnsi="Times New Roman"/>
                      <w:sz w:val="22"/>
                      <w:szCs w:val="22"/>
                    </w:rPr>
                  </w:pPr>
                </w:p>
                <w:p w:rsidR="00FA07CC" w:rsidRDefault="00FA07CC"/>
              </w:txbxContent>
            </v:textbox>
          </v:shape>
        </w:pict>
      </w: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182150" w:rsidRPr="00A131DD" w:rsidRDefault="00182150" w:rsidP="00A35EBE">
      <w:pPr>
        <w:pStyle w:val="Textoindependiente3"/>
        <w:spacing w:after="0"/>
        <w:ind w:firstLine="708"/>
        <w:jc w:val="both"/>
        <w:rPr>
          <w:rFonts w:asciiTheme="minorHAnsi" w:hAnsiTheme="minorHAnsi"/>
          <w:sz w:val="24"/>
          <w:szCs w:val="24"/>
        </w:rPr>
      </w:pPr>
    </w:p>
    <w:p w:rsidR="007F26F1" w:rsidRPr="00A131DD" w:rsidRDefault="007F26F1" w:rsidP="00A35EBE">
      <w:pPr>
        <w:pStyle w:val="Textoindependiente3"/>
        <w:spacing w:after="0"/>
        <w:ind w:firstLine="708"/>
        <w:jc w:val="both"/>
        <w:rPr>
          <w:rFonts w:asciiTheme="minorHAnsi" w:hAnsiTheme="minorHAnsi"/>
          <w:sz w:val="24"/>
          <w:szCs w:val="24"/>
        </w:rPr>
      </w:pPr>
    </w:p>
    <w:p w:rsidR="00A322D1" w:rsidRPr="00A131DD" w:rsidRDefault="00A322D1" w:rsidP="005831A7">
      <w:pPr>
        <w:jc w:val="both"/>
        <w:rPr>
          <w:rFonts w:asciiTheme="minorHAnsi" w:hAnsiTheme="minorHAnsi"/>
          <w:b/>
          <w:bCs/>
          <w:sz w:val="20"/>
        </w:rPr>
      </w:pPr>
    </w:p>
    <w:p w:rsidR="00F738AA" w:rsidRPr="00D95296" w:rsidRDefault="00F738AA" w:rsidP="005831A7">
      <w:pPr>
        <w:jc w:val="both"/>
        <w:rPr>
          <w:rFonts w:asciiTheme="minorHAnsi" w:hAnsiTheme="minorHAnsi"/>
          <w:b/>
          <w:bCs/>
          <w:szCs w:val="24"/>
        </w:rPr>
      </w:pPr>
      <w:r w:rsidRPr="00D95296">
        <w:rPr>
          <w:rFonts w:asciiTheme="minorHAnsi" w:hAnsiTheme="minorHAnsi"/>
          <w:b/>
          <w:bCs/>
          <w:szCs w:val="24"/>
        </w:rPr>
        <w:t>El desarrollo de los contenidos a lo largo del curso 201</w:t>
      </w:r>
      <w:r w:rsidR="00BD1D4D" w:rsidRPr="00D95296">
        <w:rPr>
          <w:rFonts w:asciiTheme="minorHAnsi" w:hAnsiTheme="minorHAnsi"/>
          <w:b/>
          <w:bCs/>
          <w:szCs w:val="24"/>
        </w:rPr>
        <w:t>8/2019</w:t>
      </w:r>
      <w:r w:rsidRPr="00D95296">
        <w:rPr>
          <w:rFonts w:asciiTheme="minorHAnsi" w:hAnsiTheme="minorHAnsi"/>
          <w:b/>
          <w:bCs/>
          <w:szCs w:val="24"/>
        </w:rPr>
        <w:t xml:space="preserve"> </w:t>
      </w:r>
      <w:r w:rsidR="007C1ABF" w:rsidRPr="00D95296">
        <w:rPr>
          <w:rFonts w:asciiTheme="minorHAnsi" w:hAnsiTheme="minorHAnsi"/>
          <w:b/>
          <w:bCs/>
          <w:szCs w:val="24"/>
        </w:rPr>
        <w:t>tendrá</w:t>
      </w:r>
      <w:r w:rsidRPr="00D95296">
        <w:rPr>
          <w:rFonts w:asciiTheme="minorHAnsi" w:hAnsiTheme="minorHAnsi"/>
          <w:b/>
          <w:bCs/>
          <w:szCs w:val="24"/>
        </w:rPr>
        <w:t xml:space="preserve"> cabida de la siguiente forma:</w:t>
      </w:r>
    </w:p>
    <w:p w:rsidR="00F738AA" w:rsidRPr="00D95296" w:rsidRDefault="00F738AA" w:rsidP="00EA5FF5">
      <w:pPr>
        <w:ind w:left="360"/>
        <w:jc w:val="both"/>
        <w:rPr>
          <w:rFonts w:asciiTheme="minorHAnsi" w:hAnsiTheme="minorHAnsi"/>
          <w:b/>
          <w:bCs/>
          <w:szCs w:val="24"/>
        </w:rPr>
      </w:pPr>
    </w:p>
    <w:p w:rsidR="00EA5FF5" w:rsidRPr="00D95296" w:rsidRDefault="00F738AA" w:rsidP="00BA4812">
      <w:pPr>
        <w:pStyle w:val="Prrafodelista"/>
        <w:numPr>
          <w:ilvl w:val="0"/>
          <w:numId w:val="10"/>
        </w:numPr>
        <w:jc w:val="both"/>
        <w:rPr>
          <w:rFonts w:asciiTheme="minorHAnsi" w:hAnsiTheme="minorHAnsi"/>
          <w:b/>
          <w:bCs/>
          <w:i/>
          <w:szCs w:val="24"/>
          <w:u w:val="single"/>
        </w:rPr>
      </w:pPr>
      <w:r w:rsidRPr="00D95296">
        <w:rPr>
          <w:rFonts w:asciiTheme="minorHAnsi" w:hAnsiTheme="minorHAnsi"/>
          <w:b/>
          <w:bCs/>
          <w:szCs w:val="24"/>
          <w:u w:val="single"/>
        </w:rPr>
        <w:t>1º Trimestre.</w:t>
      </w:r>
      <w:r w:rsidRPr="00D95296">
        <w:rPr>
          <w:rFonts w:asciiTheme="minorHAnsi" w:hAnsiTheme="minorHAnsi"/>
          <w:b/>
          <w:bCs/>
          <w:i/>
          <w:szCs w:val="24"/>
          <w:u w:val="single"/>
        </w:rPr>
        <w:t xml:space="preserve"> </w:t>
      </w:r>
      <w:r w:rsidRPr="00D95296">
        <w:rPr>
          <w:rFonts w:asciiTheme="minorHAnsi" w:hAnsiTheme="minorHAnsi"/>
          <w:szCs w:val="24"/>
        </w:rPr>
        <w:t xml:space="preserve">Abordaremos las unidades didácticas referentes </w:t>
      </w:r>
      <w:r w:rsidR="00341F00" w:rsidRPr="00D95296">
        <w:rPr>
          <w:rFonts w:asciiTheme="minorHAnsi" w:hAnsiTheme="minorHAnsi"/>
          <w:szCs w:val="24"/>
        </w:rPr>
        <w:t>a las relaciones laborales y su legi</w:t>
      </w:r>
      <w:r w:rsidRPr="00D95296">
        <w:rPr>
          <w:rFonts w:asciiTheme="minorHAnsi" w:hAnsiTheme="minorHAnsi"/>
          <w:szCs w:val="24"/>
        </w:rPr>
        <w:t>s</w:t>
      </w:r>
      <w:r w:rsidR="00341F00" w:rsidRPr="00D95296">
        <w:rPr>
          <w:rFonts w:asciiTheme="minorHAnsi" w:hAnsiTheme="minorHAnsi"/>
          <w:szCs w:val="24"/>
        </w:rPr>
        <w:t>lación (Bloque temático 1)</w:t>
      </w:r>
      <w:r w:rsidRPr="00D95296">
        <w:rPr>
          <w:rFonts w:asciiTheme="minorHAnsi" w:hAnsiTheme="minorHAnsi"/>
          <w:szCs w:val="24"/>
        </w:rPr>
        <w:t xml:space="preserve"> que establecemos como </w:t>
      </w:r>
      <w:r w:rsidR="004C7136" w:rsidRPr="00D95296">
        <w:rPr>
          <w:rFonts w:asciiTheme="minorHAnsi" w:hAnsiTheme="minorHAnsi"/>
          <w:szCs w:val="24"/>
        </w:rPr>
        <w:t xml:space="preserve">futuros profesionales del </w:t>
      </w:r>
      <w:r w:rsidRPr="00D95296">
        <w:rPr>
          <w:rFonts w:asciiTheme="minorHAnsi" w:hAnsiTheme="minorHAnsi"/>
          <w:szCs w:val="24"/>
        </w:rPr>
        <w:t xml:space="preserve">mercado de trabajo, </w:t>
      </w:r>
      <w:r w:rsidR="00A322D1" w:rsidRPr="00D95296">
        <w:rPr>
          <w:rFonts w:asciiTheme="minorHAnsi" w:hAnsiTheme="minorHAnsi"/>
          <w:szCs w:val="24"/>
        </w:rPr>
        <w:t>cuáles</w:t>
      </w:r>
      <w:r w:rsidRPr="00D95296">
        <w:rPr>
          <w:rFonts w:asciiTheme="minorHAnsi" w:hAnsiTheme="minorHAnsi"/>
          <w:szCs w:val="24"/>
        </w:rPr>
        <w:t xml:space="preserve"> son nuestros derechos y deberes como trabajador/a y cómo nos afectan a las condiciones de trabajo así como en nuestra contratación, modificación, suspensión y extinción de la misma.</w:t>
      </w:r>
    </w:p>
    <w:p w:rsidR="00F738AA" w:rsidRPr="00D95296" w:rsidRDefault="00F738AA" w:rsidP="00EA5FF5">
      <w:pPr>
        <w:pStyle w:val="Sangra2detindependiente"/>
        <w:ind w:firstLine="360"/>
        <w:rPr>
          <w:rFonts w:asciiTheme="minorHAnsi" w:hAnsiTheme="minorHAnsi"/>
        </w:rPr>
      </w:pPr>
    </w:p>
    <w:p w:rsidR="00F738AA" w:rsidRPr="00D95296" w:rsidRDefault="00F738AA" w:rsidP="00BA4812">
      <w:pPr>
        <w:pStyle w:val="Prrafodelista"/>
        <w:numPr>
          <w:ilvl w:val="0"/>
          <w:numId w:val="10"/>
        </w:numPr>
        <w:jc w:val="both"/>
        <w:rPr>
          <w:rFonts w:asciiTheme="minorHAnsi" w:hAnsiTheme="minorHAnsi"/>
          <w:szCs w:val="24"/>
        </w:rPr>
      </w:pPr>
      <w:r w:rsidRPr="00D95296">
        <w:rPr>
          <w:rFonts w:asciiTheme="minorHAnsi" w:hAnsiTheme="minorHAnsi"/>
          <w:b/>
          <w:szCs w:val="24"/>
          <w:u w:val="single"/>
        </w:rPr>
        <w:t>2º Trimestre:</w:t>
      </w:r>
      <w:r w:rsidR="00743534" w:rsidRPr="00D95296">
        <w:rPr>
          <w:rFonts w:asciiTheme="minorHAnsi" w:hAnsiTheme="minorHAnsi"/>
          <w:szCs w:val="24"/>
        </w:rPr>
        <w:t>.</w:t>
      </w:r>
      <w:r w:rsidR="007C1ABF" w:rsidRPr="00D95296">
        <w:rPr>
          <w:rFonts w:asciiTheme="minorHAnsi" w:hAnsiTheme="minorHAnsi"/>
          <w:szCs w:val="24"/>
        </w:rPr>
        <w:t xml:space="preserve"> el Bloque Temático 2 configura en nuestro alumnado una aproximación conceptual a la prevención de riesgos laborales para favorecer ambientes de trabajo saludables que mejoren sus condiciones de seguridad y salud; y puedan responder a situaciones de emergencia a través de los primeros auxilios.</w:t>
      </w:r>
    </w:p>
    <w:p w:rsidR="00F738AA" w:rsidRPr="00D95296" w:rsidRDefault="00F738AA" w:rsidP="00F738AA">
      <w:pPr>
        <w:jc w:val="both"/>
        <w:rPr>
          <w:rFonts w:asciiTheme="minorHAnsi" w:hAnsiTheme="minorHAnsi"/>
          <w:szCs w:val="24"/>
        </w:rPr>
      </w:pPr>
    </w:p>
    <w:p w:rsidR="00341F00" w:rsidRPr="00D95296" w:rsidRDefault="00F738AA" w:rsidP="00BA4812">
      <w:pPr>
        <w:pStyle w:val="Prrafodelista"/>
        <w:numPr>
          <w:ilvl w:val="0"/>
          <w:numId w:val="10"/>
        </w:numPr>
        <w:jc w:val="both"/>
        <w:rPr>
          <w:rFonts w:asciiTheme="minorHAnsi" w:hAnsiTheme="minorHAnsi"/>
          <w:szCs w:val="24"/>
        </w:rPr>
      </w:pPr>
      <w:r w:rsidRPr="00D95296">
        <w:rPr>
          <w:rFonts w:asciiTheme="minorHAnsi" w:hAnsiTheme="minorHAnsi"/>
          <w:b/>
          <w:szCs w:val="24"/>
        </w:rPr>
        <w:t>3º Trimestre:</w:t>
      </w:r>
      <w:r w:rsidRPr="00D95296">
        <w:rPr>
          <w:rFonts w:asciiTheme="minorHAnsi" w:hAnsiTheme="minorHAnsi"/>
          <w:szCs w:val="24"/>
        </w:rPr>
        <w:t xml:space="preserve"> Finalmente</w:t>
      </w:r>
      <w:r w:rsidR="007C1ABF" w:rsidRPr="00D95296">
        <w:rPr>
          <w:rFonts w:asciiTheme="minorHAnsi" w:hAnsiTheme="minorHAnsi"/>
          <w:szCs w:val="24"/>
        </w:rPr>
        <w:t xml:space="preserve">, el Bloque de </w:t>
      </w:r>
      <w:r w:rsidR="00341F00" w:rsidRPr="00D95296">
        <w:rPr>
          <w:rFonts w:asciiTheme="minorHAnsi" w:hAnsiTheme="minorHAnsi"/>
          <w:szCs w:val="24"/>
        </w:rPr>
        <w:t>auto</w:t>
      </w:r>
      <w:r w:rsidR="007C1ABF" w:rsidRPr="00D95296">
        <w:rPr>
          <w:rFonts w:asciiTheme="minorHAnsi" w:hAnsiTheme="minorHAnsi"/>
          <w:szCs w:val="24"/>
        </w:rPr>
        <w:t>o</w:t>
      </w:r>
      <w:r w:rsidR="00341F00" w:rsidRPr="00D95296">
        <w:rPr>
          <w:rFonts w:asciiTheme="minorHAnsi" w:hAnsiTheme="minorHAnsi"/>
          <w:szCs w:val="24"/>
        </w:rPr>
        <w:t>rientación como vía primordial para favorecer la inserción laboral a través del establecimiento del proyecto profesional, con la exploración de dimensiones como el autoconocimiento, el objetivo profesional, la búsqueda activa de empleo, técnicas de búsqueda de empleo, conocimiento del mercado de trabajo (recursos en materia de empleo).</w:t>
      </w:r>
    </w:p>
    <w:p w:rsidR="00F42896" w:rsidRPr="00D95296" w:rsidRDefault="00F42896" w:rsidP="00F42896">
      <w:pPr>
        <w:pStyle w:val="Prrafodelista"/>
        <w:rPr>
          <w:rFonts w:asciiTheme="minorHAnsi" w:hAnsiTheme="minorHAnsi"/>
          <w:szCs w:val="24"/>
        </w:rPr>
      </w:pPr>
    </w:p>
    <w:p w:rsidR="00F42896" w:rsidRDefault="00F42896" w:rsidP="00F42896">
      <w:pPr>
        <w:jc w:val="both"/>
        <w:rPr>
          <w:rFonts w:asciiTheme="minorHAnsi" w:hAnsiTheme="minorHAnsi"/>
          <w:szCs w:val="24"/>
        </w:rPr>
      </w:pPr>
    </w:p>
    <w:p w:rsidR="00B97622" w:rsidRPr="00D95296" w:rsidRDefault="00B97622" w:rsidP="00F42896">
      <w:pPr>
        <w:jc w:val="both"/>
        <w:rPr>
          <w:rFonts w:asciiTheme="minorHAnsi" w:hAnsiTheme="minorHAnsi"/>
          <w:szCs w:val="24"/>
        </w:rPr>
      </w:pPr>
    </w:p>
    <w:p w:rsidR="00F42896" w:rsidRPr="00D95296" w:rsidRDefault="00F42896" w:rsidP="00F42896">
      <w:pPr>
        <w:jc w:val="both"/>
        <w:rPr>
          <w:rFonts w:asciiTheme="minorHAnsi" w:hAnsiTheme="minorHAnsi"/>
          <w:szCs w:val="24"/>
        </w:rPr>
      </w:pPr>
    </w:p>
    <w:p w:rsidR="00EA5FF5" w:rsidRPr="00A131DD" w:rsidRDefault="008F5F23" w:rsidP="00B855BE">
      <w:pPr>
        <w:shd w:val="clear" w:color="auto" w:fill="DBE5F1" w:themeFill="accent1" w:themeFillTint="33"/>
        <w:jc w:val="both"/>
        <w:rPr>
          <w:rFonts w:asciiTheme="minorHAnsi" w:hAnsiTheme="minorHAnsi"/>
          <w:b/>
          <w:color w:val="548DD4" w:themeColor="text2" w:themeTint="99"/>
          <w:szCs w:val="24"/>
          <w:u w:val="single"/>
        </w:rPr>
      </w:pPr>
      <w:r w:rsidRPr="00A131DD">
        <w:rPr>
          <w:rFonts w:asciiTheme="minorHAnsi" w:hAnsiTheme="minorHAnsi"/>
          <w:b/>
          <w:color w:val="548DD4" w:themeColor="text2" w:themeTint="99"/>
          <w:szCs w:val="24"/>
          <w:u w:val="single"/>
        </w:rPr>
        <w:lastRenderedPageBreak/>
        <w:t>6</w:t>
      </w:r>
      <w:r w:rsidR="00B855BE" w:rsidRPr="00A131DD">
        <w:rPr>
          <w:rFonts w:asciiTheme="minorHAnsi" w:hAnsiTheme="minorHAnsi"/>
          <w:b/>
          <w:color w:val="548DD4" w:themeColor="text2" w:themeTint="99"/>
          <w:szCs w:val="24"/>
          <w:u w:val="single"/>
        </w:rPr>
        <w:t>. METODOLOGÍA.</w:t>
      </w:r>
    </w:p>
    <w:p w:rsidR="008F5F23" w:rsidRPr="00A131DD" w:rsidRDefault="008F5F23" w:rsidP="00B855BE">
      <w:pPr>
        <w:shd w:val="clear" w:color="auto" w:fill="DBE5F1" w:themeFill="accent1" w:themeFillTint="33"/>
        <w:jc w:val="both"/>
        <w:rPr>
          <w:rFonts w:asciiTheme="minorHAnsi" w:hAnsiTheme="minorHAnsi"/>
          <w:caps/>
          <w:color w:val="548DD4" w:themeColor="text2" w:themeTint="99"/>
          <w:szCs w:val="24"/>
        </w:rPr>
      </w:pPr>
    </w:p>
    <w:p w:rsidR="00EA5FF5" w:rsidRPr="00A131DD" w:rsidRDefault="00EA5FF5" w:rsidP="00EA5FF5">
      <w:pPr>
        <w:jc w:val="both"/>
        <w:rPr>
          <w:rFonts w:asciiTheme="minorHAnsi" w:hAnsiTheme="minorHAnsi"/>
          <w:b/>
          <w:i/>
          <w:szCs w:val="24"/>
          <w:u w:val="single"/>
        </w:rPr>
      </w:pPr>
    </w:p>
    <w:p w:rsidR="00B855BE" w:rsidRPr="00D95296" w:rsidRDefault="00B855BE" w:rsidP="00B855BE">
      <w:pPr>
        <w:jc w:val="both"/>
        <w:rPr>
          <w:rFonts w:asciiTheme="minorHAnsi" w:hAnsiTheme="minorHAnsi"/>
          <w:caps/>
          <w:szCs w:val="24"/>
        </w:rPr>
      </w:pPr>
      <w:r w:rsidRPr="00D95296">
        <w:rPr>
          <w:rFonts w:asciiTheme="minorHAnsi" w:hAnsiTheme="minorHAnsi"/>
          <w:szCs w:val="24"/>
        </w:rPr>
        <w:t>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r w:rsidRPr="00D95296">
        <w:rPr>
          <w:rFonts w:asciiTheme="minorHAnsi" w:hAnsiTheme="minorHAnsi"/>
          <w:caps/>
          <w:szCs w:val="24"/>
        </w:rPr>
        <w:t>.</w:t>
      </w:r>
    </w:p>
    <w:p w:rsidR="00B855BE" w:rsidRPr="00D95296" w:rsidRDefault="00B855BE" w:rsidP="00B855BE">
      <w:pPr>
        <w:jc w:val="both"/>
        <w:rPr>
          <w:rFonts w:asciiTheme="minorHAnsi" w:hAnsiTheme="minorHAnsi"/>
          <w:szCs w:val="24"/>
        </w:rPr>
      </w:pPr>
    </w:p>
    <w:p w:rsidR="00EA5FF5" w:rsidRPr="00D95296" w:rsidRDefault="00EA5FF5" w:rsidP="00EA5FF5">
      <w:pPr>
        <w:jc w:val="both"/>
        <w:rPr>
          <w:rFonts w:asciiTheme="minorHAnsi" w:hAnsiTheme="minorHAnsi"/>
          <w:szCs w:val="24"/>
        </w:rPr>
      </w:pPr>
      <w:r w:rsidRPr="00D95296">
        <w:rPr>
          <w:rFonts w:asciiTheme="minorHAnsi" w:hAnsiTheme="minorHAnsi"/>
          <w:szCs w:val="24"/>
        </w:rPr>
        <w:t>Para desarrollar la metodología es necesario tener en cuenta los siguientes principios psicopedagógicos y metodológicos:</w:t>
      </w:r>
    </w:p>
    <w:p w:rsidR="00EA5FF5" w:rsidRPr="00D95296" w:rsidRDefault="00EA5FF5" w:rsidP="003751B1">
      <w:pPr>
        <w:numPr>
          <w:ilvl w:val="0"/>
          <w:numId w:val="2"/>
        </w:numPr>
        <w:tabs>
          <w:tab w:val="num" w:pos="360"/>
        </w:tabs>
        <w:ind w:left="360"/>
        <w:jc w:val="both"/>
        <w:rPr>
          <w:rFonts w:asciiTheme="minorHAnsi" w:hAnsiTheme="minorHAnsi"/>
          <w:szCs w:val="24"/>
        </w:rPr>
      </w:pPr>
      <w:r w:rsidRPr="00D95296">
        <w:rPr>
          <w:rFonts w:asciiTheme="minorHAnsi" w:hAnsiTheme="minorHAnsi"/>
          <w:szCs w:val="24"/>
        </w:rPr>
        <w:t>Partir</w:t>
      </w:r>
      <w:r w:rsidR="00B855BE" w:rsidRPr="00D95296">
        <w:rPr>
          <w:rFonts w:asciiTheme="minorHAnsi" w:hAnsiTheme="minorHAnsi"/>
          <w:szCs w:val="24"/>
        </w:rPr>
        <w:t>emos</w:t>
      </w:r>
      <w:r w:rsidRPr="00D95296">
        <w:rPr>
          <w:rFonts w:asciiTheme="minorHAnsi" w:hAnsiTheme="minorHAnsi"/>
          <w:szCs w:val="24"/>
        </w:rPr>
        <w:t xml:space="preserve"> de los conocimientos previos.</w:t>
      </w:r>
    </w:p>
    <w:p w:rsidR="00EA5FF5" w:rsidRPr="00D95296" w:rsidRDefault="00EA5FF5" w:rsidP="003751B1">
      <w:pPr>
        <w:numPr>
          <w:ilvl w:val="0"/>
          <w:numId w:val="2"/>
        </w:numPr>
        <w:tabs>
          <w:tab w:val="num" w:pos="360"/>
        </w:tabs>
        <w:ind w:left="360"/>
        <w:jc w:val="both"/>
        <w:rPr>
          <w:rFonts w:asciiTheme="minorHAnsi" w:hAnsiTheme="minorHAnsi"/>
          <w:szCs w:val="24"/>
        </w:rPr>
      </w:pPr>
      <w:r w:rsidRPr="00D95296">
        <w:rPr>
          <w:rFonts w:asciiTheme="minorHAnsi" w:hAnsiTheme="minorHAnsi"/>
          <w:szCs w:val="24"/>
        </w:rPr>
        <w:t>Promover</w:t>
      </w:r>
      <w:r w:rsidR="00B855BE" w:rsidRPr="00D95296">
        <w:rPr>
          <w:rFonts w:asciiTheme="minorHAnsi" w:hAnsiTheme="minorHAnsi"/>
          <w:szCs w:val="24"/>
        </w:rPr>
        <w:t>emos</w:t>
      </w:r>
      <w:r w:rsidRPr="00D95296">
        <w:rPr>
          <w:rFonts w:asciiTheme="minorHAnsi" w:hAnsiTheme="minorHAnsi"/>
          <w:szCs w:val="24"/>
        </w:rPr>
        <w:t xml:space="preserve"> la adquisición de aprendizajes significativos.</w:t>
      </w:r>
    </w:p>
    <w:p w:rsidR="00EA5FF5" w:rsidRPr="00D95296" w:rsidRDefault="00EA5FF5" w:rsidP="003751B1">
      <w:pPr>
        <w:numPr>
          <w:ilvl w:val="0"/>
          <w:numId w:val="2"/>
        </w:numPr>
        <w:tabs>
          <w:tab w:val="num" w:pos="360"/>
        </w:tabs>
        <w:ind w:left="360"/>
        <w:jc w:val="both"/>
        <w:rPr>
          <w:rFonts w:asciiTheme="minorHAnsi" w:hAnsiTheme="minorHAnsi"/>
          <w:szCs w:val="24"/>
        </w:rPr>
      </w:pPr>
      <w:r w:rsidRPr="00D95296">
        <w:rPr>
          <w:rFonts w:asciiTheme="minorHAnsi" w:hAnsiTheme="minorHAnsi"/>
          <w:szCs w:val="24"/>
        </w:rPr>
        <w:t>Favorecer</w:t>
      </w:r>
      <w:r w:rsidR="00B855BE" w:rsidRPr="00D95296">
        <w:rPr>
          <w:rFonts w:asciiTheme="minorHAnsi" w:hAnsiTheme="minorHAnsi"/>
          <w:szCs w:val="24"/>
        </w:rPr>
        <w:t>emos</w:t>
      </w:r>
      <w:r w:rsidRPr="00D95296">
        <w:rPr>
          <w:rFonts w:asciiTheme="minorHAnsi" w:hAnsiTheme="minorHAnsi"/>
          <w:szCs w:val="24"/>
        </w:rPr>
        <w:t xml:space="preserve"> el desarrollo integral del alumnado.</w:t>
      </w:r>
    </w:p>
    <w:p w:rsidR="00B855BE" w:rsidRPr="00D95296" w:rsidRDefault="00B855BE" w:rsidP="00B855BE">
      <w:pPr>
        <w:ind w:left="360"/>
        <w:jc w:val="both"/>
        <w:rPr>
          <w:rFonts w:asciiTheme="minorHAnsi" w:hAnsiTheme="minorHAnsi"/>
          <w:szCs w:val="24"/>
        </w:rPr>
      </w:pPr>
    </w:p>
    <w:p w:rsidR="00EA5FF5" w:rsidRPr="00D95296" w:rsidRDefault="00EA5FF5" w:rsidP="00B855BE">
      <w:pPr>
        <w:jc w:val="both"/>
        <w:rPr>
          <w:rFonts w:asciiTheme="minorHAnsi" w:hAnsiTheme="minorHAnsi"/>
          <w:szCs w:val="24"/>
        </w:rPr>
      </w:pPr>
      <w:r w:rsidRPr="00D95296">
        <w:rPr>
          <w:rFonts w:asciiTheme="minorHAnsi" w:hAnsiTheme="minorHAnsi"/>
          <w:szCs w:val="24"/>
        </w:rPr>
        <w:t>En el desarrollo de la metodología en formación profesional hay que tener presente la inminente incorporación del alumnado al mundo del trabajo.</w:t>
      </w:r>
    </w:p>
    <w:p w:rsidR="00B855BE" w:rsidRPr="00D95296" w:rsidRDefault="00B855BE" w:rsidP="00B855BE">
      <w:pPr>
        <w:jc w:val="both"/>
        <w:rPr>
          <w:rFonts w:asciiTheme="minorHAnsi" w:hAnsiTheme="minorHAnsi"/>
          <w:szCs w:val="24"/>
        </w:rPr>
      </w:pPr>
    </w:p>
    <w:p w:rsidR="00EA5FF5" w:rsidRPr="00D95296" w:rsidRDefault="00B855BE" w:rsidP="00B855BE">
      <w:pPr>
        <w:jc w:val="both"/>
        <w:rPr>
          <w:rFonts w:asciiTheme="minorHAnsi" w:hAnsiTheme="minorHAnsi"/>
          <w:szCs w:val="24"/>
        </w:rPr>
      </w:pPr>
      <w:r w:rsidRPr="00D95296">
        <w:rPr>
          <w:rFonts w:asciiTheme="minorHAnsi" w:hAnsiTheme="minorHAnsi"/>
          <w:szCs w:val="24"/>
        </w:rPr>
        <w:t xml:space="preserve">Nos coordinaremos </w:t>
      </w:r>
      <w:r w:rsidR="00025F9F" w:rsidRPr="00D95296">
        <w:rPr>
          <w:rFonts w:asciiTheme="minorHAnsi" w:hAnsiTheme="minorHAnsi"/>
          <w:szCs w:val="24"/>
        </w:rPr>
        <w:t>c</w:t>
      </w:r>
      <w:r w:rsidR="00EA5FF5" w:rsidRPr="00D95296">
        <w:rPr>
          <w:rFonts w:asciiTheme="minorHAnsi" w:hAnsiTheme="minorHAnsi"/>
          <w:szCs w:val="24"/>
        </w:rPr>
        <w:t>on el profesorado de otros módulos si la m</w:t>
      </w:r>
      <w:r w:rsidRPr="00D95296">
        <w:rPr>
          <w:rFonts w:asciiTheme="minorHAnsi" w:hAnsiTheme="minorHAnsi"/>
          <w:szCs w:val="24"/>
        </w:rPr>
        <w:t>ateria a tratar así lo requiere como así se magnifica en este ciclo formativo, donde nuestros contenidos se complementan con otros módulos profesionales del currículo como empresa y administración o recursos humanos.</w:t>
      </w:r>
    </w:p>
    <w:p w:rsidR="00B855BE" w:rsidRPr="00D95296" w:rsidRDefault="00B855BE" w:rsidP="00B855BE">
      <w:pPr>
        <w:jc w:val="both"/>
        <w:rPr>
          <w:rFonts w:asciiTheme="minorHAnsi" w:hAnsiTheme="minorHAnsi"/>
          <w:szCs w:val="24"/>
        </w:rPr>
      </w:pPr>
    </w:p>
    <w:p w:rsidR="00201195" w:rsidRPr="00D95296" w:rsidRDefault="00B855BE" w:rsidP="00201195">
      <w:pPr>
        <w:jc w:val="both"/>
        <w:rPr>
          <w:rFonts w:asciiTheme="minorHAnsi" w:hAnsiTheme="minorHAnsi"/>
          <w:szCs w:val="24"/>
        </w:rPr>
      </w:pPr>
      <w:r w:rsidRPr="00D95296">
        <w:rPr>
          <w:rFonts w:asciiTheme="minorHAnsi" w:hAnsiTheme="minorHAnsi"/>
          <w:szCs w:val="24"/>
        </w:rPr>
        <w:t xml:space="preserve">La </w:t>
      </w:r>
      <w:r w:rsidR="00EA5FF5" w:rsidRPr="00D95296">
        <w:rPr>
          <w:rFonts w:asciiTheme="minorHAnsi" w:hAnsiTheme="minorHAnsi"/>
          <w:szCs w:val="24"/>
        </w:rPr>
        <w:t>simulación de casos prácticos sobre procesos de trabajo lo más cercanos posible a la realidad laboral, con un grado creciente de dificultad</w:t>
      </w:r>
      <w:r w:rsidRPr="00D95296">
        <w:rPr>
          <w:rFonts w:asciiTheme="minorHAnsi" w:hAnsiTheme="minorHAnsi"/>
          <w:szCs w:val="24"/>
        </w:rPr>
        <w:t xml:space="preserve"> y el desarrollo de competencias </w:t>
      </w:r>
      <w:r w:rsidR="00EA5FF5" w:rsidRPr="00D95296">
        <w:rPr>
          <w:rFonts w:asciiTheme="minorHAnsi" w:hAnsiTheme="minorHAnsi"/>
          <w:szCs w:val="24"/>
        </w:rPr>
        <w:t>mediante la realización de trabajos de investigación,</w:t>
      </w:r>
      <w:r w:rsidR="00201195" w:rsidRPr="00D95296">
        <w:rPr>
          <w:rFonts w:asciiTheme="minorHAnsi" w:hAnsiTheme="minorHAnsi"/>
          <w:szCs w:val="24"/>
        </w:rPr>
        <w:t xml:space="preserve"> búsqueda de información, tratamiento de la información,</w:t>
      </w:r>
      <w:r w:rsidR="00EA5FF5" w:rsidRPr="00D95296">
        <w:rPr>
          <w:rFonts w:asciiTheme="minorHAnsi" w:hAnsiTheme="minorHAnsi"/>
          <w:szCs w:val="24"/>
        </w:rPr>
        <w:t xml:space="preserve"> participación en debates, expresión de las propias opiniones</w:t>
      </w:r>
      <w:r w:rsidR="00201195" w:rsidRPr="00D95296">
        <w:rPr>
          <w:rFonts w:asciiTheme="minorHAnsi" w:hAnsiTheme="minorHAnsi"/>
          <w:szCs w:val="24"/>
        </w:rPr>
        <w:t xml:space="preserve"> basadas </w:t>
      </w:r>
      <w:r w:rsidR="00EA5FF5" w:rsidRPr="00D95296">
        <w:rPr>
          <w:rFonts w:asciiTheme="minorHAnsi" w:hAnsiTheme="minorHAnsi"/>
          <w:szCs w:val="24"/>
        </w:rPr>
        <w:t>en breves exposiciones teóricas acerca de conceptos, técnicas y procedimientos fundamentales</w:t>
      </w:r>
      <w:r w:rsidR="00201195" w:rsidRPr="00D95296">
        <w:rPr>
          <w:rFonts w:asciiTheme="minorHAnsi" w:hAnsiTheme="minorHAnsi"/>
          <w:szCs w:val="24"/>
        </w:rPr>
        <w:t xml:space="preserve"> configuran principalmente las actividades que vamos a desarrollar en la relación a los momentos a los conten</w:t>
      </w:r>
      <w:r w:rsidR="007C1ABF" w:rsidRPr="00D95296">
        <w:rPr>
          <w:rFonts w:asciiTheme="minorHAnsi" w:hAnsiTheme="minorHAnsi"/>
          <w:szCs w:val="24"/>
        </w:rPr>
        <w:t>idos</w:t>
      </w:r>
      <w:r w:rsidR="00201195" w:rsidRPr="00D95296">
        <w:rPr>
          <w:rFonts w:asciiTheme="minorHAnsi" w:hAnsiTheme="minorHAnsi"/>
          <w:szCs w:val="24"/>
        </w:rPr>
        <w:t xml:space="preserve"> que se trabajen en cada momento. Así encontramos:</w:t>
      </w:r>
    </w:p>
    <w:p w:rsidR="00815C8C" w:rsidRPr="00D95296" w:rsidRDefault="00815C8C" w:rsidP="00201195">
      <w:pPr>
        <w:jc w:val="both"/>
        <w:rPr>
          <w:rFonts w:asciiTheme="minorHAnsi" w:hAnsiTheme="minorHAnsi"/>
          <w:szCs w:val="24"/>
        </w:rPr>
      </w:pPr>
    </w:p>
    <w:p w:rsidR="00201195"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w:t>
      </w:r>
      <w:r w:rsidR="00201195" w:rsidRPr="00D95296">
        <w:rPr>
          <w:rFonts w:asciiTheme="minorHAnsi" w:hAnsiTheme="minorHAnsi"/>
          <w:szCs w:val="24"/>
        </w:rPr>
        <w:t xml:space="preserve"> para introducir las UT: actividades de conocimientos previos.</w:t>
      </w:r>
    </w:p>
    <w:p w:rsidR="00201195" w:rsidRPr="00D95296" w:rsidRDefault="00201195" w:rsidP="00BA4812">
      <w:pPr>
        <w:pStyle w:val="Prrafodelista"/>
        <w:numPr>
          <w:ilvl w:val="0"/>
          <w:numId w:val="9"/>
        </w:numPr>
        <w:jc w:val="both"/>
        <w:rPr>
          <w:rFonts w:asciiTheme="minorHAnsi" w:hAnsiTheme="minorHAnsi"/>
          <w:szCs w:val="24"/>
        </w:rPr>
      </w:pPr>
      <w:r w:rsidRPr="00D95296">
        <w:rPr>
          <w:rFonts w:asciiTheme="minorHAnsi" w:hAnsiTheme="minorHAnsi"/>
          <w:szCs w:val="24"/>
        </w:rPr>
        <w:t xml:space="preserve">Actividades para trabajar los contenidos conceptuales: para trabajar el vocabulario específico, el </w:t>
      </w:r>
      <w:r w:rsidR="00A627DE" w:rsidRPr="00D95296">
        <w:rPr>
          <w:rFonts w:asciiTheme="minorHAnsi" w:hAnsiTheme="minorHAnsi"/>
          <w:szCs w:val="24"/>
        </w:rPr>
        <w:t>fomento</w:t>
      </w:r>
      <w:r w:rsidRPr="00D95296">
        <w:rPr>
          <w:rFonts w:asciiTheme="minorHAnsi" w:hAnsiTheme="minorHAnsi"/>
          <w:szCs w:val="24"/>
        </w:rPr>
        <w:t xml:space="preserve"> a la lectura, la búsqueda y tratamiento de la información</w:t>
      </w:r>
      <w:r w:rsidR="00A627DE" w:rsidRPr="00D95296">
        <w:rPr>
          <w:rFonts w:asciiTheme="minorHAnsi" w:hAnsiTheme="minorHAnsi"/>
          <w:szCs w:val="24"/>
        </w:rPr>
        <w:t>.</w:t>
      </w:r>
    </w:p>
    <w:p w:rsidR="00A627DE"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 para trabajar los contenidos procedimentales más complejos, la interpretación de tablas de datos, análisis de casos y supuestos prácticos.</w:t>
      </w:r>
    </w:p>
    <w:p w:rsidR="00A627DE"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 de participación e intervención en el aula: debates, comentarios críticos, investigaciones…</w:t>
      </w:r>
    </w:p>
    <w:p w:rsidR="00A627DE"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 de autoevaluación</w:t>
      </w:r>
    </w:p>
    <w:p w:rsidR="00A627DE"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 de refuerzo y ampliación para atender a la diversidad del alumnado</w:t>
      </w:r>
    </w:p>
    <w:p w:rsidR="00A627DE" w:rsidRPr="00D95296" w:rsidRDefault="00A627DE" w:rsidP="00201195">
      <w:pPr>
        <w:jc w:val="both"/>
        <w:rPr>
          <w:rFonts w:asciiTheme="minorHAnsi" w:hAnsiTheme="minorHAnsi"/>
          <w:szCs w:val="24"/>
        </w:rPr>
      </w:pPr>
    </w:p>
    <w:p w:rsidR="00B24FDD" w:rsidRPr="00D95296" w:rsidRDefault="00A627DE" w:rsidP="004C7136">
      <w:pPr>
        <w:jc w:val="both"/>
        <w:rPr>
          <w:rFonts w:asciiTheme="minorHAnsi" w:hAnsiTheme="minorHAnsi"/>
          <w:szCs w:val="24"/>
        </w:rPr>
      </w:pPr>
      <w:r w:rsidRPr="00D95296">
        <w:rPr>
          <w:rFonts w:asciiTheme="minorHAnsi" w:hAnsiTheme="minorHAnsi"/>
          <w:szCs w:val="24"/>
        </w:rPr>
        <w:t>Como Actividades complementarias hemos previsto las siguientes para complementar el currículo del alumnado se ubicarán en el desarrollo de lo</w:t>
      </w:r>
      <w:r w:rsidR="00B40E93" w:rsidRPr="00D95296">
        <w:rPr>
          <w:rFonts w:asciiTheme="minorHAnsi" w:hAnsiTheme="minorHAnsi"/>
          <w:szCs w:val="24"/>
        </w:rPr>
        <w:t xml:space="preserve">s Bloques </w:t>
      </w:r>
      <w:r w:rsidR="004C7136" w:rsidRPr="00D95296">
        <w:rPr>
          <w:rFonts w:asciiTheme="minorHAnsi" w:hAnsiTheme="minorHAnsi"/>
          <w:szCs w:val="24"/>
        </w:rPr>
        <w:t>2 y 3.</w:t>
      </w:r>
    </w:p>
    <w:p w:rsidR="004C7136" w:rsidRPr="00D95296" w:rsidRDefault="004C7136" w:rsidP="004C7136">
      <w:pPr>
        <w:jc w:val="both"/>
        <w:rPr>
          <w:rFonts w:asciiTheme="minorHAnsi" w:hAnsiTheme="minorHAnsi"/>
          <w:szCs w:val="24"/>
        </w:rPr>
      </w:pPr>
    </w:p>
    <w:p w:rsidR="004C7136" w:rsidRPr="00D95296" w:rsidRDefault="004C7136" w:rsidP="00BA4812">
      <w:pPr>
        <w:pStyle w:val="Textoindependiente3"/>
        <w:numPr>
          <w:ilvl w:val="0"/>
          <w:numId w:val="15"/>
        </w:numPr>
        <w:spacing w:after="0"/>
        <w:jc w:val="both"/>
        <w:rPr>
          <w:rFonts w:asciiTheme="minorHAnsi" w:hAnsiTheme="minorHAnsi"/>
          <w:sz w:val="24"/>
          <w:szCs w:val="24"/>
        </w:rPr>
      </w:pPr>
      <w:r w:rsidRPr="00D95296">
        <w:rPr>
          <w:rFonts w:asciiTheme="minorHAnsi" w:hAnsiTheme="minorHAnsi"/>
          <w:sz w:val="24"/>
          <w:szCs w:val="24"/>
        </w:rPr>
        <w:t xml:space="preserve">Visita de un Técnico de Emergencias Sanitarias para realizar una sesión de RCP y una Charla de Primeros Auxilios, </w:t>
      </w:r>
      <w:r w:rsidR="00AE3024" w:rsidRPr="00D95296">
        <w:rPr>
          <w:rFonts w:asciiTheme="minorHAnsi" w:hAnsiTheme="minorHAnsi"/>
          <w:sz w:val="24"/>
          <w:szCs w:val="24"/>
        </w:rPr>
        <w:t>íntimamente</w:t>
      </w:r>
      <w:r w:rsidRPr="00D95296">
        <w:rPr>
          <w:rFonts w:asciiTheme="minorHAnsi" w:hAnsiTheme="minorHAnsi"/>
          <w:sz w:val="24"/>
          <w:szCs w:val="24"/>
        </w:rPr>
        <w:t xml:space="preserve"> relacionada con el </w:t>
      </w:r>
      <w:r w:rsidR="007C1ABF" w:rsidRPr="00D95296">
        <w:rPr>
          <w:rFonts w:asciiTheme="minorHAnsi" w:hAnsiTheme="minorHAnsi"/>
          <w:b/>
          <w:sz w:val="24"/>
          <w:szCs w:val="24"/>
        </w:rPr>
        <w:t>Bloque Temático 2</w:t>
      </w:r>
      <w:r w:rsidRPr="00D95296">
        <w:rPr>
          <w:rFonts w:asciiTheme="minorHAnsi" w:hAnsiTheme="minorHAnsi"/>
          <w:b/>
          <w:sz w:val="24"/>
          <w:szCs w:val="24"/>
        </w:rPr>
        <w:t>: Salud Laboral y Prevención de Riesgos</w:t>
      </w:r>
      <w:r w:rsidRPr="00D95296">
        <w:rPr>
          <w:rFonts w:asciiTheme="minorHAnsi" w:hAnsiTheme="minorHAnsi"/>
          <w:sz w:val="24"/>
          <w:szCs w:val="24"/>
        </w:rPr>
        <w:t>.</w:t>
      </w:r>
    </w:p>
    <w:p w:rsidR="004C7136" w:rsidRPr="00D95296" w:rsidRDefault="004C7136" w:rsidP="004C7136">
      <w:pPr>
        <w:pStyle w:val="Textoindependiente3"/>
        <w:spacing w:after="0"/>
        <w:ind w:left="720"/>
        <w:jc w:val="both"/>
        <w:rPr>
          <w:rFonts w:asciiTheme="minorHAnsi" w:hAnsiTheme="minorHAnsi"/>
          <w:sz w:val="24"/>
          <w:szCs w:val="24"/>
        </w:rPr>
      </w:pPr>
    </w:p>
    <w:p w:rsidR="004C7136" w:rsidRPr="00D95296" w:rsidRDefault="004C7136" w:rsidP="00BA4812">
      <w:pPr>
        <w:pStyle w:val="Textoindependiente3"/>
        <w:numPr>
          <w:ilvl w:val="0"/>
          <w:numId w:val="15"/>
        </w:numPr>
        <w:spacing w:after="0"/>
        <w:jc w:val="both"/>
        <w:rPr>
          <w:rFonts w:asciiTheme="minorHAnsi" w:hAnsiTheme="minorHAnsi"/>
          <w:sz w:val="24"/>
          <w:szCs w:val="24"/>
        </w:rPr>
      </w:pPr>
      <w:r w:rsidRPr="00D95296">
        <w:rPr>
          <w:rFonts w:asciiTheme="minorHAnsi" w:hAnsiTheme="minorHAnsi"/>
          <w:sz w:val="24"/>
          <w:szCs w:val="24"/>
        </w:rPr>
        <w:t xml:space="preserve">Charla sobre “Recursos de búsqueda activa de empleo: BAE” en el marco del Servicio Andaluz de Empleo, SAE. A cargo de los Técnicos de la Red Andalucía Orienta que el SAE posee en la </w:t>
      </w:r>
      <w:r w:rsidRPr="00D95296">
        <w:rPr>
          <w:rFonts w:asciiTheme="minorHAnsi" w:hAnsiTheme="minorHAnsi"/>
          <w:sz w:val="24"/>
          <w:szCs w:val="24"/>
        </w:rPr>
        <w:lastRenderedPageBreak/>
        <w:t xml:space="preserve">provincia de Almería. La ubicamos en relación al </w:t>
      </w:r>
      <w:r w:rsidR="00AE3024">
        <w:rPr>
          <w:rFonts w:asciiTheme="minorHAnsi" w:hAnsiTheme="minorHAnsi"/>
          <w:b/>
          <w:sz w:val="24"/>
          <w:szCs w:val="24"/>
        </w:rPr>
        <w:t>Bloque Temático 3</w:t>
      </w:r>
      <w:r w:rsidRPr="00D95296">
        <w:rPr>
          <w:rFonts w:asciiTheme="minorHAnsi" w:hAnsiTheme="minorHAnsi"/>
          <w:b/>
          <w:sz w:val="24"/>
          <w:szCs w:val="24"/>
        </w:rPr>
        <w:t xml:space="preserve">. Orientación e Inserción Laboral y especialmente a la última unidad de nuestra Programación </w:t>
      </w:r>
      <w:r w:rsidR="007C1ABF" w:rsidRPr="00D95296">
        <w:rPr>
          <w:rFonts w:asciiTheme="minorHAnsi" w:hAnsiTheme="minorHAnsi"/>
          <w:sz w:val="24"/>
          <w:szCs w:val="24"/>
        </w:rPr>
        <w:t>UT 9</w:t>
      </w:r>
      <w:r w:rsidRPr="00D95296">
        <w:rPr>
          <w:rFonts w:asciiTheme="minorHAnsi" w:hAnsiTheme="minorHAnsi"/>
          <w:sz w:val="24"/>
          <w:szCs w:val="24"/>
        </w:rPr>
        <w:t>. La Búsqueda Activa de Empleo y definición del Proyecto Profesional; estratégicamente colocada al final, para facilitar al alumnado una comprensión completa de todo lo estudiado durante el curso y aplicarlo de cara al verano a una posible búsqueda de empleo.</w:t>
      </w:r>
    </w:p>
    <w:p w:rsidR="00B24FDD" w:rsidRPr="00A131DD" w:rsidRDefault="00B24FDD" w:rsidP="00B24FDD">
      <w:pPr>
        <w:autoSpaceDE w:val="0"/>
        <w:autoSpaceDN w:val="0"/>
        <w:adjustRightInd w:val="0"/>
        <w:jc w:val="both"/>
        <w:rPr>
          <w:rFonts w:asciiTheme="minorHAnsi" w:hAnsiTheme="minorHAnsi"/>
          <w:szCs w:val="24"/>
        </w:rPr>
      </w:pPr>
    </w:p>
    <w:p w:rsidR="00B24FDD" w:rsidRPr="00AE3024" w:rsidRDefault="008F5F23" w:rsidP="004C7136">
      <w:pPr>
        <w:shd w:val="clear" w:color="auto" w:fill="DBE5F1" w:themeFill="accent1" w:themeFillTint="33"/>
        <w:rPr>
          <w:rFonts w:asciiTheme="minorHAnsi" w:hAnsiTheme="minorHAnsi"/>
          <w:b/>
          <w:bCs/>
          <w:color w:val="548DD4" w:themeColor="text2" w:themeTint="99"/>
          <w:szCs w:val="24"/>
          <w:u w:val="single"/>
        </w:rPr>
      </w:pPr>
      <w:r w:rsidRPr="00AE3024">
        <w:rPr>
          <w:rFonts w:asciiTheme="minorHAnsi" w:hAnsiTheme="minorHAnsi"/>
          <w:b/>
          <w:bCs/>
          <w:color w:val="548DD4" w:themeColor="text2" w:themeTint="99"/>
          <w:szCs w:val="24"/>
          <w:u w:val="single"/>
        </w:rPr>
        <w:t>6.1.</w:t>
      </w:r>
      <w:r w:rsidR="00B24FDD" w:rsidRPr="00AE3024">
        <w:rPr>
          <w:rFonts w:asciiTheme="minorHAnsi" w:hAnsiTheme="minorHAnsi"/>
          <w:b/>
          <w:bCs/>
          <w:color w:val="548DD4" w:themeColor="text2" w:themeTint="99"/>
          <w:szCs w:val="24"/>
          <w:u w:val="single"/>
        </w:rPr>
        <w:t xml:space="preserve"> Los recursos a utilizar</w:t>
      </w:r>
    </w:p>
    <w:p w:rsidR="00B24FDD" w:rsidRPr="00A131DD" w:rsidRDefault="00B24FDD" w:rsidP="00B24FDD">
      <w:pPr>
        <w:ind w:right="44" w:firstLine="851"/>
        <w:jc w:val="both"/>
        <w:rPr>
          <w:rFonts w:asciiTheme="minorHAnsi" w:hAnsiTheme="minorHAnsi"/>
          <w:caps/>
          <w:szCs w:val="24"/>
        </w:rPr>
      </w:pPr>
    </w:p>
    <w:p w:rsidR="00B24FDD" w:rsidRPr="00AE3024" w:rsidRDefault="005D5322" w:rsidP="00BA4812">
      <w:pPr>
        <w:pStyle w:val="Prrafodelista"/>
        <w:numPr>
          <w:ilvl w:val="0"/>
          <w:numId w:val="12"/>
        </w:numPr>
        <w:ind w:right="44"/>
        <w:jc w:val="both"/>
        <w:rPr>
          <w:rFonts w:asciiTheme="minorHAnsi" w:hAnsiTheme="minorHAnsi"/>
          <w:b/>
          <w:bCs/>
          <w:caps/>
          <w:szCs w:val="24"/>
        </w:rPr>
      </w:pPr>
      <w:r w:rsidRPr="00AE3024">
        <w:rPr>
          <w:rFonts w:asciiTheme="minorHAnsi" w:hAnsiTheme="minorHAnsi"/>
          <w:b/>
          <w:szCs w:val="24"/>
        </w:rPr>
        <w:t>E</w:t>
      </w:r>
      <w:r w:rsidRPr="00AE3024">
        <w:rPr>
          <w:rFonts w:asciiTheme="minorHAnsi" w:hAnsiTheme="minorHAnsi"/>
          <w:b/>
          <w:bCs/>
          <w:iCs/>
          <w:szCs w:val="24"/>
        </w:rPr>
        <w:t>n cuanto al espacio contaremos con un aula ordinaria o polivalente</w:t>
      </w:r>
      <w:r w:rsidRPr="00AE3024">
        <w:rPr>
          <w:rFonts w:asciiTheme="minorHAnsi" w:hAnsiTheme="minorHAnsi"/>
          <w:b/>
          <w:bCs/>
          <w:szCs w:val="24"/>
        </w:rPr>
        <w:t xml:space="preserve">, </w:t>
      </w:r>
      <w:r w:rsidRPr="00AE3024">
        <w:rPr>
          <w:rFonts w:asciiTheme="minorHAnsi" w:hAnsiTheme="minorHAnsi"/>
          <w:szCs w:val="24"/>
        </w:rPr>
        <w:t xml:space="preserve">donde desarrollaremos los contenidos de esta programación. Tendremos en cuenta el diseño ambiental, en cuanto a organización del espacio escolar y la disposición de los materiales, de tal manera que sea capaz de estimular las interacciones verbales, proteger a un alumno o alumna trabajando, o alentar la investigación en grupo. </w:t>
      </w:r>
    </w:p>
    <w:p w:rsidR="00B24FDD" w:rsidRPr="00AE3024" w:rsidRDefault="00B24FDD" w:rsidP="000A291F">
      <w:pPr>
        <w:ind w:right="44" w:firstLine="851"/>
        <w:jc w:val="both"/>
        <w:rPr>
          <w:rFonts w:asciiTheme="minorHAnsi" w:hAnsiTheme="minorHAnsi"/>
          <w:caps/>
          <w:szCs w:val="24"/>
        </w:rPr>
      </w:pPr>
    </w:p>
    <w:p w:rsidR="005D5322" w:rsidRPr="00AE3024" w:rsidRDefault="005D5322" w:rsidP="000A291F">
      <w:pPr>
        <w:jc w:val="both"/>
        <w:rPr>
          <w:rFonts w:asciiTheme="minorHAnsi" w:hAnsiTheme="minorHAnsi"/>
          <w:caps/>
          <w:szCs w:val="24"/>
        </w:rPr>
      </w:pPr>
    </w:p>
    <w:p w:rsidR="0043714E" w:rsidRPr="00AE3024" w:rsidRDefault="005D5322" w:rsidP="00BA4812">
      <w:pPr>
        <w:pStyle w:val="Prrafodelista"/>
        <w:numPr>
          <w:ilvl w:val="0"/>
          <w:numId w:val="12"/>
        </w:numPr>
        <w:jc w:val="both"/>
        <w:rPr>
          <w:rFonts w:asciiTheme="minorHAnsi" w:hAnsiTheme="minorHAnsi"/>
          <w:szCs w:val="24"/>
        </w:rPr>
      </w:pPr>
      <w:r w:rsidRPr="00AE3024">
        <w:rPr>
          <w:rFonts w:asciiTheme="minorHAnsi" w:hAnsiTheme="minorHAnsi"/>
          <w:b/>
          <w:szCs w:val="24"/>
        </w:rPr>
        <w:t>En cuanto a los agrupamientos:</w:t>
      </w:r>
      <w:r w:rsidRPr="00AE3024">
        <w:rPr>
          <w:rFonts w:asciiTheme="minorHAnsi" w:hAnsiTheme="minorHAnsi"/>
          <w:szCs w:val="24"/>
        </w:rPr>
        <w:t xml:space="preserve"> estos se determinarán especialmente para el trabajo de las actividades de clase, puede ser por parejas, individual, grupal.</w:t>
      </w:r>
      <w:r w:rsidR="004C7136" w:rsidRPr="00AE3024">
        <w:rPr>
          <w:rFonts w:asciiTheme="minorHAnsi" w:hAnsiTheme="minorHAnsi"/>
          <w:szCs w:val="24"/>
        </w:rPr>
        <w:t xml:space="preserve"> Y en la realización de pruebas objetivas, tendremos en cuenta la separación entre pupitres a fin de garantizar el desempeño individual con las máximas garantías de cada alumno/a.</w:t>
      </w:r>
    </w:p>
    <w:p w:rsidR="0043714E" w:rsidRPr="00AE3024" w:rsidRDefault="0043714E" w:rsidP="000A291F">
      <w:pPr>
        <w:jc w:val="both"/>
        <w:rPr>
          <w:rFonts w:asciiTheme="minorHAnsi" w:hAnsiTheme="minorHAnsi"/>
          <w:szCs w:val="24"/>
        </w:rPr>
      </w:pPr>
    </w:p>
    <w:p w:rsidR="008C36A7" w:rsidRPr="00AE3024" w:rsidRDefault="008C36A7" w:rsidP="00BA4812">
      <w:pPr>
        <w:pStyle w:val="Prrafodelista"/>
        <w:numPr>
          <w:ilvl w:val="0"/>
          <w:numId w:val="12"/>
        </w:numPr>
        <w:jc w:val="both"/>
        <w:rPr>
          <w:rFonts w:asciiTheme="minorHAnsi" w:hAnsiTheme="minorHAnsi"/>
          <w:caps/>
          <w:szCs w:val="24"/>
        </w:rPr>
      </w:pPr>
      <w:r w:rsidRPr="00AE3024">
        <w:rPr>
          <w:rFonts w:asciiTheme="minorHAnsi" w:hAnsiTheme="minorHAnsi"/>
          <w:b/>
          <w:bCs/>
          <w:iCs/>
          <w:szCs w:val="24"/>
        </w:rPr>
        <w:t xml:space="preserve">En cuanto a los materiales, </w:t>
      </w:r>
      <w:r w:rsidRPr="00AE3024">
        <w:rPr>
          <w:rFonts w:asciiTheme="minorHAnsi" w:hAnsiTheme="minorHAnsi"/>
          <w:szCs w:val="24"/>
        </w:rPr>
        <w:t>se utilizaran los materiales disponibles, tanto de tipo impreso: manuales, diarios, revistas, libros, fotocopias, etc., como de tipo audiovisual: vídeo, encerado, dibujos, ordenador portátil, cañón para el ordenador,. en particular, y a modo de bibliografía se utilizara para la preparación por parte del profesor el siguiente material didáctico</w:t>
      </w:r>
      <w:r w:rsidRPr="00AE3024">
        <w:rPr>
          <w:rFonts w:asciiTheme="minorHAnsi" w:hAnsiTheme="minorHAnsi"/>
          <w:caps/>
          <w:szCs w:val="24"/>
        </w:rPr>
        <w:t xml:space="preserve">. </w:t>
      </w:r>
      <w:r w:rsidRPr="00AE3024">
        <w:rPr>
          <w:rFonts w:asciiTheme="minorHAnsi" w:hAnsiTheme="minorHAnsi"/>
          <w:szCs w:val="24"/>
        </w:rPr>
        <w:t>Con más detalle:</w:t>
      </w:r>
    </w:p>
    <w:p w:rsidR="004C7136" w:rsidRPr="00AE3024" w:rsidRDefault="004C7136" w:rsidP="004C7136">
      <w:pPr>
        <w:pStyle w:val="Prrafodelista"/>
        <w:rPr>
          <w:rFonts w:asciiTheme="minorHAnsi" w:hAnsiTheme="minorHAnsi"/>
          <w:caps/>
          <w:szCs w:val="24"/>
        </w:rPr>
      </w:pPr>
    </w:p>
    <w:p w:rsidR="0043714E" w:rsidRPr="00AE3024" w:rsidRDefault="0043714E" w:rsidP="008F5F23">
      <w:pPr>
        <w:shd w:val="clear" w:color="auto" w:fill="DBE5F1" w:themeFill="accent1" w:themeFillTint="33"/>
        <w:jc w:val="both"/>
        <w:rPr>
          <w:rFonts w:asciiTheme="minorHAnsi" w:hAnsiTheme="minorHAnsi"/>
          <w:b/>
          <w:color w:val="548DD4" w:themeColor="text2" w:themeTint="99"/>
          <w:szCs w:val="24"/>
          <w:u w:val="single"/>
        </w:rPr>
      </w:pPr>
      <w:r w:rsidRPr="00AE3024">
        <w:rPr>
          <w:rFonts w:asciiTheme="minorHAnsi" w:hAnsiTheme="minorHAnsi"/>
          <w:b/>
          <w:color w:val="548DD4" w:themeColor="text2" w:themeTint="99"/>
          <w:szCs w:val="24"/>
          <w:u w:val="single"/>
        </w:rPr>
        <w:t>Materiales e instrumentos</w:t>
      </w:r>
    </w:p>
    <w:p w:rsidR="0043714E" w:rsidRPr="00A131DD" w:rsidRDefault="0043714E" w:rsidP="0043714E">
      <w:pPr>
        <w:jc w:val="both"/>
        <w:rPr>
          <w:rFonts w:asciiTheme="minorHAnsi" w:hAnsiTheme="minorHAnsi"/>
          <w:sz w:val="20"/>
        </w:rPr>
      </w:pPr>
    </w:p>
    <w:p w:rsidR="0043714E" w:rsidRPr="00AE3024" w:rsidRDefault="0043714E" w:rsidP="00BA4812">
      <w:pPr>
        <w:pStyle w:val="Prrafodelista"/>
        <w:numPr>
          <w:ilvl w:val="0"/>
          <w:numId w:val="13"/>
        </w:numPr>
        <w:jc w:val="both"/>
        <w:rPr>
          <w:rFonts w:asciiTheme="minorHAnsi" w:hAnsiTheme="minorHAnsi"/>
          <w:b/>
          <w:szCs w:val="24"/>
        </w:rPr>
      </w:pPr>
      <w:r w:rsidRPr="00AE3024">
        <w:rPr>
          <w:rFonts w:asciiTheme="minorHAnsi" w:hAnsiTheme="minorHAnsi"/>
          <w:b/>
          <w:szCs w:val="24"/>
        </w:rPr>
        <w:t>Como  libro  de  texto  recomendado:  Formación  y  Orientación  Laboral</w:t>
      </w:r>
      <w:r w:rsidR="007C1ABF" w:rsidRPr="00AE3024">
        <w:rPr>
          <w:rFonts w:asciiTheme="minorHAnsi" w:hAnsiTheme="minorHAnsi"/>
          <w:b/>
          <w:szCs w:val="24"/>
        </w:rPr>
        <w:t xml:space="preserve"> 360º</w:t>
      </w:r>
      <w:r w:rsidRPr="00AE3024">
        <w:rPr>
          <w:rFonts w:asciiTheme="minorHAnsi" w:hAnsiTheme="minorHAnsi"/>
          <w:b/>
          <w:szCs w:val="24"/>
        </w:rPr>
        <w:t xml:space="preserve">. Editorial </w:t>
      </w:r>
      <w:r w:rsidR="00F6231D" w:rsidRPr="00AE3024">
        <w:rPr>
          <w:rFonts w:asciiTheme="minorHAnsi" w:hAnsiTheme="minorHAnsi"/>
          <w:b/>
          <w:szCs w:val="24"/>
        </w:rPr>
        <w:t xml:space="preserve">S.A. </w:t>
      </w:r>
      <w:r w:rsidR="007C1ABF" w:rsidRPr="00AE3024">
        <w:rPr>
          <w:rFonts w:asciiTheme="minorHAnsi" w:hAnsiTheme="minorHAnsi"/>
          <w:b/>
          <w:szCs w:val="24"/>
        </w:rPr>
        <w:t>Editex</w:t>
      </w:r>
      <w:r w:rsidRPr="00AE3024">
        <w:rPr>
          <w:rFonts w:asciiTheme="minorHAnsi" w:hAnsiTheme="minorHAnsi"/>
          <w:b/>
          <w:szCs w:val="24"/>
        </w:rPr>
        <w:t>.</w:t>
      </w:r>
    </w:p>
    <w:p w:rsidR="004C7136" w:rsidRPr="00AE3024" w:rsidRDefault="004C7136" w:rsidP="004C7136">
      <w:pPr>
        <w:pStyle w:val="Prrafodelista"/>
        <w:ind w:left="283"/>
        <w:jc w:val="both"/>
        <w:rPr>
          <w:rFonts w:asciiTheme="minorHAnsi" w:hAnsiTheme="minorHAnsi"/>
          <w:b/>
          <w:szCs w:val="24"/>
        </w:rPr>
      </w:pPr>
      <w:r w:rsidRPr="00AE3024">
        <w:rPr>
          <w:rFonts w:asciiTheme="minorHAnsi" w:hAnsiTheme="minorHAnsi"/>
          <w:b/>
          <w:szCs w:val="24"/>
        </w:rPr>
        <w:t xml:space="preserve">ISBN: </w:t>
      </w:r>
      <w:r w:rsidR="00F6231D" w:rsidRPr="00AE3024">
        <w:rPr>
          <w:rFonts w:asciiTheme="minorHAnsi" w:hAnsiTheme="minorHAnsi"/>
          <w:b/>
          <w:szCs w:val="24"/>
        </w:rPr>
        <w:t>9788490789940</w:t>
      </w:r>
    </w:p>
    <w:p w:rsidR="0043714E" w:rsidRPr="00AE3024" w:rsidRDefault="0043714E" w:rsidP="0043714E">
      <w:pPr>
        <w:jc w:val="both"/>
        <w:rPr>
          <w:rFonts w:asciiTheme="minorHAnsi" w:hAnsiTheme="minorHAnsi"/>
          <w:szCs w:val="24"/>
        </w:rPr>
      </w:pPr>
    </w:p>
    <w:p w:rsidR="00285AB9" w:rsidRPr="00AE3024" w:rsidRDefault="0043714E" w:rsidP="00BA4812">
      <w:pPr>
        <w:pStyle w:val="Prrafodelista"/>
        <w:numPr>
          <w:ilvl w:val="0"/>
          <w:numId w:val="13"/>
        </w:numPr>
        <w:jc w:val="both"/>
        <w:rPr>
          <w:rFonts w:asciiTheme="minorHAnsi" w:hAnsiTheme="minorHAnsi"/>
          <w:szCs w:val="24"/>
        </w:rPr>
      </w:pPr>
      <w:r w:rsidRPr="00AE3024">
        <w:rPr>
          <w:rFonts w:asciiTheme="minorHAnsi" w:hAnsiTheme="minorHAnsi"/>
          <w:b/>
          <w:szCs w:val="24"/>
        </w:rPr>
        <w:t>Como  material  de  apoyo</w:t>
      </w:r>
      <w:r w:rsidR="008C36A7" w:rsidRPr="00AE3024">
        <w:rPr>
          <w:rFonts w:asciiTheme="minorHAnsi" w:hAnsiTheme="minorHAnsi"/>
          <w:szCs w:val="24"/>
        </w:rPr>
        <w:t>:</w:t>
      </w:r>
    </w:p>
    <w:p w:rsidR="0043714E" w:rsidRPr="00AE3024" w:rsidRDefault="008C36A7" w:rsidP="00BA4812">
      <w:pPr>
        <w:pStyle w:val="Prrafodelista"/>
        <w:numPr>
          <w:ilvl w:val="1"/>
          <w:numId w:val="13"/>
        </w:numPr>
        <w:jc w:val="both"/>
        <w:rPr>
          <w:rFonts w:asciiTheme="minorHAnsi" w:hAnsiTheme="minorHAnsi"/>
          <w:szCs w:val="24"/>
        </w:rPr>
      </w:pPr>
      <w:r w:rsidRPr="00AE3024">
        <w:rPr>
          <w:rFonts w:asciiTheme="minorHAnsi" w:hAnsiTheme="minorHAnsi"/>
          <w:szCs w:val="24"/>
        </w:rPr>
        <w:t>D</w:t>
      </w:r>
      <w:r w:rsidR="0043714E" w:rsidRPr="00AE3024">
        <w:rPr>
          <w:rFonts w:asciiTheme="minorHAnsi" w:hAnsiTheme="minorHAnsi"/>
          <w:szCs w:val="24"/>
        </w:rPr>
        <w:t xml:space="preserve">ocumentos  propios  de  utilización  para  cada  área  de referencia.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 xml:space="preserve">Recortes de prensa, diaria, semanal, local, nacional, etc.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 xml:space="preserve">Bibliografía  del  aula:  según  el  tema  a  tratar  se  recomendará  el  manejo  de  textos concretos.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Diapositivas</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 xml:space="preserve">Vídeos.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 xml:space="preserve">Legislación laboral vigente.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Boletines Oficiales.</w:t>
      </w:r>
    </w:p>
    <w:p w:rsidR="0043714E" w:rsidRPr="00A131DD" w:rsidRDefault="0043714E" w:rsidP="000A291F">
      <w:pPr>
        <w:jc w:val="both"/>
        <w:rPr>
          <w:rFonts w:asciiTheme="minorHAnsi" w:hAnsiTheme="minorHAnsi"/>
          <w:sz w:val="20"/>
        </w:rPr>
      </w:pPr>
    </w:p>
    <w:p w:rsidR="0043714E" w:rsidRPr="00AE3024" w:rsidRDefault="0043714E" w:rsidP="00D01B38">
      <w:pPr>
        <w:shd w:val="clear" w:color="auto" w:fill="DBE5F1" w:themeFill="accent1" w:themeFillTint="33"/>
        <w:jc w:val="both"/>
        <w:rPr>
          <w:rFonts w:asciiTheme="minorHAnsi" w:hAnsiTheme="minorHAnsi"/>
          <w:b/>
          <w:caps/>
          <w:color w:val="548DD4" w:themeColor="text2" w:themeTint="99"/>
          <w:szCs w:val="24"/>
          <w:u w:val="single"/>
        </w:rPr>
      </w:pPr>
      <w:r w:rsidRPr="00AE3024">
        <w:rPr>
          <w:rFonts w:asciiTheme="minorHAnsi" w:hAnsiTheme="minorHAnsi"/>
          <w:b/>
          <w:color w:val="548DD4" w:themeColor="text2" w:themeTint="99"/>
          <w:szCs w:val="24"/>
          <w:u w:val="single"/>
        </w:rPr>
        <w:t>Uso de las tics</w:t>
      </w:r>
    </w:p>
    <w:p w:rsidR="00285AB9" w:rsidRPr="00A131DD" w:rsidRDefault="00285AB9" w:rsidP="00285AB9">
      <w:pPr>
        <w:pStyle w:val="Prrafodelista"/>
        <w:ind w:left="283"/>
        <w:jc w:val="both"/>
        <w:rPr>
          <w:rFonts w:asciiTheme="minorHAnsi" w:hAnsiTheme="minorHAnsi"/>
          <w:b/>
          <w:caps/>
          <w:sz w:val="20"/>
        </w:rPr>
      </w:pPr>
    </w:p>
    <w:p w:rsidR="0043714E" w:rsidRPr="00AE3024" w:rsidRDefault="00BA242D" w:rsidP="0043714E">
      <w:pPr>
        <w:jc w:val="both"/>
        <w:rPr>
          <w:rFonts w:asciiTheme="minorHAnsi" w:hAnsiTheme="minorHAnsi"/>
          <w:b/>
          <w:caps/>
          <w:szCs w:val="24"/>
        </w:rPr>
      </w:pPr>
      <w:r w:rsidRPr="00AE3024">
        <w:rPr>
          <w:rFonts w:asciiTheme="minorHAnsi" w:hAnsiTheme="minorHAnsi"/>
          <w:b/>
          <w:szCs w:val="24"/>
        </w:rPr>
        <w:t>-</w:t>
      </w:r>
      <w:r w:rsidR="0043714E" w:rsidRPr="00AE3024">
        <w:rPr>
          <w:rFonts w:asciiTheme="minorHAnsi" w:hAnsiTheme="minorHAnsi"/>
          <w:b/>
          <w:szCs w:val="24"/>
        </w:rPr>
        <w:t>El alumnado utilizará:</w:t>
      </w:r>
    </w:p>
    <w:p w:rsidR="0043714E" w:rsidRPr="00AE3024" w:rsidRDefault="0043714E" w:rsidP="00BA4812">
      <w:pPr>
        <w:pStyle w:val="Prrafodelista"/>
        <w:numPr>
          <w:ilvl w:val="1"/>
          <w:numId w:val="14"/>
        </w:numPr>
        <w:jc w:val="both"/>
        <w:rPr>
          <w:rFonts w:asciiTheme="minorHAnsi" w:hAnsiTheme="minorHAnsi"/>
          <w:caps/>
          <w:szCs w:val="24"/>
        </w:rPr>
      </w:pPr>
      <w:r w:rsidRPr="00AE3024">
        <w:rPr>
          <w:rFonts w:asciiTheme="minorHAnsi" w:hAnsiTheme="minorHAnsi"/>
          <w:szCs w:val="24"/>
        </w:rPr>
        <w:t xml:space="preserve">Los equipos informáticos </w:t>
      </w:r>
    </w:p>
    <w:p w:rsidR="0043714E" w:rsidRPr="00AE3024" w:rsidRDefault="0043714E" w:rsidP="00BA4812">
      <w:pPr>
        <w:pStyle w:val="Prrafodelista"/>
        <w:numPr>
          <w:ilvl w:val="1"/>
          <w:numId w:val="14"/>
        </w:numPr>
        <w:jc w:val="both"/>
        <w:rPr>
          <w:rFonts w:asciiTheme="minorHAnsi" w:hAnsiTheme="minorHAnsi"/>
          <w:caps/>
          <w:szCs w:val="24"/>
        </w:rPr>
      </w:pPr>
      <w:r w:rsidRPr="00AE3024">
        <w:rPr>
          <w:rFonts w:asciiTheme="minorHAnsi" w:hAnsiTheme="minorHAnsi"/>
          <w:szCs w:val="24"/>
        </w:rPr>
        <w:t xml:space="preserve">El  proyector/a  del  aula  para  exponer  las presentaciones  digitales que realice sobre los trabajos y prácticas del módulo. </w:t>
      </w:r>
    </w:p>
    <w:p w:rsidR="0043714E" w:rsidRDefault="00BA242D" w:rsidP="00BA242D">
      <w:pPr>
        <w:jc w:val="both"/>
        <w:rPr>
          <w:rFonts w:asciiTheme="minorHAnsi" w:hAnsiTheme="minorHAnsi"/>
          <w:szCs w:val="24"/>
        </w:rPr>
      </w:pPr>
      <w:r w:rsidRPr="00AE3024">
        <w:rPr>
          <w:rFonts w:asciiTheme="minorHAnsi" w:hAnsiTheme="minorHAnsi"/>
          <w:b/>
          <w:szCs w:val="24"/>
        </w:rPr>
        <w:t>-E</w:t>
      </w:r>
      <w:r w:rsidR="0043714E" w:rsidRPr="00AE3024">
        <w:rPr>
          <w:rFonts w:asciiTheme="minorHAnsi" w:hAnsiTheme="minorHAnsi"/>
          <w:b/>
          <w:szCs w:val="24"/>
        </w:rPr>
        <w:t>l profesorado usará:</w:t>
      </w:r>
      <w:r w:rsidRPr="00AE3024">
        <w:rPr>
          <w:rFonts w:asciiTheme="minorHAnsi" w:hAnsiTheme="minorHAnsi"/>
          <w:b/>
          <w:szCs w:val="24"/>
        </w:rPr>
        <w:t xml:space="preserve"> </w:t>
      </w:r>
      <w:r w:rsidR="0043714E" w:rsidRPr="00AE3024">
        <w:rPr>
          <w:rFonts w:asciiTheme="minorHAnsi" w:hAnsiTheme="minorHAnsi"/>
          <w:szCs w:val="24"/>
        </w:rPr>
        <w:t>El  proyector  del  aula  para  exponer  los  contenidos,</w:t>
      </w:r>
      <w:r w:rsidR="0043714E" w:rsidRPr="00AE3024">
        <w:rPr>
          <w:rFonts w:asciiTheme="minorHAnsi" w:hAnsiTheme="minorHAnsi"/>
          <w:caps/>
          <w:szCs w:val="24"/>
        </w:rPr>
        <w:t xml:space="preserve"> </w:t>
      </w:r>
      <w:r w:rsidR="0043714E" w:rsidRPr="00AE3024">
        <w:rPr>
          <w:rFonts w:asciiTheme="minorHAnsi" w:hAnsiTheme="minorHAnsi"/>
          <w:szCs w:val="24"/>
        </w:rPr>
        <w:t xml:space="preserve">ejercicios  y  prácticas  del módulo. </w:t>
      </w:r>
    </w:p>
    <w:p w:rsidR="00DB70D1" w:rsidRPr="00AE3024" w:rsidRDefault="00DB70D1" w:rsidP="00BA242D">
      <w:pPr>
        <w:jc w:val="both"/>
        <w:rPr>
          <w:rFonts w:asciiTheme="minorHAnsi" w:hAnsiTheme="minorHAnsi"/>
          <w:b/>
          <w:caps/>
          <w:szCs w:val="24"/>
        </w:rPr>
      </w:pPr>
    </w:p>
    <w:p w:rsidR="00B24FDD" w:rsidRPr="00A131DD" w:rsidRDefault="00B24FDD" w:rsidP="000A291F">
      <w:pPr>
        <w:ind w:firstLine="851"/>
        <w:jc w:val="both"/>
        <w:rPr>
          <w:rFonts w:asciiTheme="minorHAnsi" w:hAnsiTheme="minorHAnsi"/>
          <w:sz w:val="20"/>
        </w:rPr>
      </w:pPr>
    </w:p>
    <w:p w:rsidR="00EA5FF5" w:rsidRPr="00A131DD" w:rsidRDefault="008F5F23" w:rsidP="00460B07">
      <w:pPr>
        <w:shd w:val="clear" w:color="auto" w:fill="DBE5F1" w:themeFill="accent1" w:themeFillTint="33"/>
        <w:jc w:val="both"/>
        <w:rPr>
          <w:rFonts w:asciiTheme="minorHAnsi" w:hAnsiTheme="minorHAnsi"/>
          <w:b/>
          <w:color w:val="548DD4" w:themeColor="text2" w:themeTint="99"/>
          <w:szCs w:val="24"/>
        </w:rPr>
      </w:pPr>
      <w:r w:rsidRPr="00A131DD">
        <w:rPr>
          <w:rFonts w:asciiTheme="minorHAnsi" w:hAnsiTheme="minorHAnsi"/>
          <w:b/>
          <w:color w:val="548DD4" w:themeColor="text2" w:themeTint="99"/>
          <w:szCs w:val="24"/>
          <w:u w:val="single"/>
        </w:rPr>
        <w:t>7</w:t>
      </w:r>
      <w:r w:rsidR="00EA5FF5" w:rsidRPr="00A131DD">
        <w:rPr>
          <w:rFonts w:asciiTheme="minorHAnsi" w:hAnsiTheme="minorHAnsi"/>
          <w:b/>
          <w:color w:val="548DD4" w:themeColor="text2" w:themeTint="99"/>
          <w:szCs w:val="24"/>
          <w:u w:val="single"/>
        </w:rPr>
        <w:t>. PROCEDIMIENTOS Y CRITERIOS DE EVALUACIÓN</w:t>
      </w:r>
    </w:p>
    <w:p w:rsidR="00EA5FF5" w:rsidRPr="00A131DD" w:rsidRDefault="00EA5FF5" w:rsidP="00EA5FF5">
      <w:pPr>
        <w:jc w:val="both"/>
        <w:rPr>
          <w:rFonts w:asciiTheme="minorHAnsi" w:hAnsiTheme="minorHAnsi"/>
          <w:b/>
          <w:szCs w:val="24"/>
          <w:u w:val="single"/>
        </w:rPr>
      </w:pPr>
    </w:p>
    <w:p w:rsidR="00EA5FF5" w:rsidRPr="00A131DD" w:rsidRDefault="008F5F23" w:rsidP="008F5F23">
      <w:pPr>
        <w:shd w:val="clear" w:color="auto" w:fill="DBE5F1" w:themeFill="accent1" w:themeFillTint="33"/>
        <w:jc w:val="both"/>
        <w:rPr>
          <w:rFonts w:asciiTheme="minorHAnsi" w:hAnsiTheme="minorHAnsi"/>
          <w:b/>
          <w:color w:val="548DD4" w:themeColor="text2" w:themeTint="99"/>
          <w:szCs w:val="24"/>
          <w:u w:val="single"/>
        </w:rPr>
      </w:pPr>
      <w:r w:rsidRPr="00A131DD">
        <w:rPr>
          <w:rFonts w:asciiTheme="minorHAnsi" w:hAnsiTheme="minorHAnsi"/>
          <w:b/>
          <w:color w:val="548DD4" w:themeColor="text2" w:themeTint="99"/>
          <w:szCs w:val="24"/>
          <w:u w:val="single"/>
        </w:rPr>
        <w:t>7</w:t>
      </w:r>
      <w:r w:rsidR="00EA5FF5" w:rsidRPr="00A131DD">
        <w:rPr>
          <w:rFonts w:asciiTheme="minorHAnsi" w:hAnsiTheme="minorHAnsi"/>
          <w:b/>
          <w:color w:val="548DD4" w:themeColor="text2" w:themeTint="99"/>
          <w:szCs w:val="24"/>
          <w:u w:val="single"/>
        </w:rPr>
        <w:t>.1. Procedimientos de Evaluación</w:t>
      </w:r>
    </w:p>
    <w:p w:rsidR="00460B07" w:rsidRPr="00A131DD" w:rsidRDefault="00460B07" w:rsidP="00EA5FF5">
      <w:pPr>
        <w:ind w:firstLine="709"/>
        <w:jc w:val="both"/>
        <w:rPr>
          <w:rFonts w:asciiTheme="minorHAnsi" w:hAnsiTheme="minorHAnsi"/>
          <w:color w:val="548DD4" w:themeColor="text2" w:themeTint="99"/>
          <w:szCs w:val="24"/>
        </w:rPr>
      </w:pPr>
    </w:p>
    <w:p w:rsidR="00EA5FF5" w:rsidRDefault="00460B07" w:rsidP="00101724">
      <w:pPr>
        <w:pStyle w:val="Ttulo3"/>
        <w:pBdr>
          <w:bottom w:val="single" w:sz="6" w:space="6" w:color="AAAAAA"/>
        </w:pBdr>
        <w:shd w:val="clear" w:color="auto" w:fill="FFFFFF" w:themeFill="background1"/>
        <w:rPr>
          <w:rFonts w:asciiTheme="minorHAnsi" w:hAnsiTheme="minorHAnsi"/>
          <w:sz w:val="24"/>
          <w:szCs w:val="24"/>
        </w:rPr>
      </w:pPr>
      <w:r w:rsidRPr="00AE3024">
        <w:rPr>
          <w:rFonts w:asciiTheme="minorHAnsi" w:hAnsiTheme="minorHAnsi"/>
          <w:sz w:val="24"/>
          <w:szCs w:val="24"/>
        </w:rPr>
        <w:t>El</w:t>
      </w:r>
      <w:r w:rsidR="00EA5FF5" w:rsidRPr="00AE3024">
        <w:rPr>
          <w:rFonts w:asciiTheme="minorHAnsi" w:hAnsiTheme="minorHAnsi"/>
          <w:sz w:val="24"/>
          <w:szCs w:val="24"/>
        </w:rPr>
        <w:t xml:space="preserve"> </w:t>
      </w:r>
      <w:r w:rsidR="00EA5FF5" w:rsidRPr="00AE3024">
        <w:rPr>
          <w:rFonts w:asciiTheme="minorHAnsi" w:hAnsiTheme="minorHAnsi"/>
          <w:b/>
          <w:bCs/>
          <w:color w:val="000000"/>
          <w:sz w:val="24"/>
          <w:szCs w:val="24"/>
        </w:rPr>
        <w:t>Real Decreto 1147/2011, de 29 de julio</w:t>
      </w:r>
      <w:r w:rsidR="00EA5FF5" w:rsidRPr="00AE3024">
        <w:rPr>
          <w:rFonts w:asciiTheme="minorHAnsi" w:hAnsiTheme="minorHAnsi"/>
          <w:b/>
          <w:bCs/>
          <w:sz w:val="24"/>
          <w:szCs w:val="24"/>
        </w:rPr>
        <w:t>, por el que se establece la Ordenación General de la Formación Profesional del Sistema Educativo</w:t>
      </w:r>
      <w:r w:rsidR="00EA5FF5" w:rsidRPr="00AE3024">
        <w:rPr>
          <w:rFonts w:asciiTheme="minorHAnsi" w:hAnsiTheme="minorHAnsi"/>
          <w:bCs/>
          <w:sz w:val="24"/>
          <w:szCs w:val="24"/>
        </w:rPr>
        <w:t xml:space="preserve">, en cuyo </w:t>
      </w:r>
      <w:hyperlink r:id="rId14" w:anchor="c3#c3" w:history="1">
        <w:r w:rsidR="00EA5FF5" w:rsidRPr="00AE3024">
          <w:rPr>
            <w:rStyle w:val="Hipervnculo"/>
            <w:rFonts w:asciiTheme="minorHAnsi" w:eastAsiaTheme="majorEastAsia" w:hAnsiTheme="minorHAnsi"/>
            <w:bCs/>
            <w:color w:val="auto"/>
            <w:sz w:val="24"/>
            <w:szCs w:val="24"/>
            <w:u w:val="none"/>
          </w:rPr>
          <w:t>Capítulo III. Evaluación y Efectos de los Títulos de Formación Profesional</w:t>
        </w:r>
      </w:hyperlink>
      <w:r w:rsidR="00EA5FF5" w:rsidRPr="00AE3024">
        <w:rPr>
          <w:rFonts w:asciiTheme="minorHAnsi" w:hAnsiTheme="minorHAnsi"/>
          <w:sz w:val="24"/>
          <w:szCs w:val="24"/>
        </w:rPr>
        <w:t xml:space="preserve"> establece: </w:t>
      </w:r>
    </w:p>
    <w:p w:rsidR="00A26D42" w:rsidRPr="00A26D42" w:rsidRDefault="00A26D42" w:rsidP="00A26D42">
      <w:pPr>
        <w:rPr>
          <w:lang w:val="es-ES_tradnl"/>
        </w:rPr>
      </w:pPr>
    </w:p>
    <w:p w:rsidR="00EA5FF5" w:rsidRPr="00AE3024" w:rsidRDefault="009D7DF2" w:rsidP="00101724">
      <w:pPr>
        <w:shd w:val="clear" w:color="auto" w:fill="FFFFFF" w:themeFill="background1"/>
        <w:jc w:val="both"/>
        <w:rPr>
          <w:rFonts w:asciiTheme="minorHAnsi" w:hAnsiTheme="minorHAnsi"/>
          <w:szCs w:val="24"/>
        </w:rPr>
      </w:pPr>
      <w:r w:rsidRPr="00AE3024">
        <w:rPr>
          <w:rFonts w:asciiTheme="minorHAnsi" w:hAnsiTheme="minorHAnsi"/>
          <w:szCs w:val="24"/>
        </w:rPr>
        <w:t>1</w:t>
      </w:r>
      <w:r w:rsidR="00EA5FF5" w:rsidRPr="00AE3024">
        <w:rPr>
          <w:rFonts w:asciiTheme="minorHAnsi" w:hAnsiTheme="minorHAnsi"/>
          <w:szCs w:val="24"/>
        </w:rPr>
        <w:t xml:space="preserve">. La evaluación del aprendizaje del alumnado de los ciclos formativos se realizará por módulos profesionales de acuerdo con lo dispuesto en el </w:t>
      </w:r>
      <w:hyperlink r:id="rId15" w:anchor="a43" w:history="1">
        <w:r w:rsidR="00EA5FF5" w:rsidRPr="00AE3024">
          <w:rPr>
            <w:rStyle w:val="Hipervnculo"/>
            <w:rFonts w:asciiTheme="minorHAnsi" w:eastAsiaTheme="majorEastAsia" w:hAnsiTheme="minorHAnsi"/>
            <w:color w:val="auto"/>
            <w:szCs w:val="24"/>
            <w:u w:val="none"/>
          </w:rPr>
          <w:t>artículo 43 de la Ley Orgánica 2/2006, de 3 de mayo, de Educación</w:t>
        </w:r>
      </w:hyperlink>
      <w:r w:rsidR="00EA5FF5" w:rsidRPr="00AE3024">
        <w:rPr>
          <w:rFonts w:asciiTheme="minorHAnsi" w:hAnsiTheme="minorHAnsi"/>
          <w:szCs w:val="24"/>
        </w:rPr>
        <w:t>. Los procesos de evaluación se adecuarán a las adaptaciones metodológicas de las que haya podido ser objeto el alumnado con discapacidad y se garantizará su accesibilidad a las pruebas de evaluación.</w:t>
      </w:r>
    </w:p>
    <w:p w:rsidR="00EA5FF5" w:rsidRPr="00AE3024" w:rsidRDefault="00EA5FF5" w:rsidP="00CD49E1">
      <w:pPr>
        <w:jc w:val="both"/>
        <w:rPr>
          <w:rFonts w:asciiTheme="minorHAnsi" w:hAnsiTheme="minorHAnsi"/>
          <w:szCs w:val="24"/>
        </w:rPr>
      </w:pPr>
      <w:r w:rsidRPr="00AE3024">
        <w:rPr>
          <w:rFonts w:asciiTheme="minorHAnsi" w:hAnsiTheme="minorHAnsi"/>
          <w:szCs w:val="24"/>
        </w:rPr>
        <w:t>2. En todo caso, la evaluación se realizará tomando como referencia los objetivos y los criterios de evaluación de cada uno de los módulos profesionales y los objetivos generales del ciclo formativo.</w:t>
      </w:r>
    </w:p>
    <w:p w:rsidR="00EA5FF5" w:rsidRPr="00AE3024" w:rsidRDefault="00EA5FF5" w:rsidP="00CD49E1">
      <w:pPr>
        <w:jc w:val="both"/>
        <w:rPr>
          <w:rFonts w:asciiTheme="minorHAnsi" w:hAnsiTheme="minorHAnsi"/>
          <w:szCs w:val="24"/>
        </w:rPr>
      </w:pPr>
      <w:r w:rsidRPr="00AE3024">
        <w:rPr>
          <w:rFonts w:asciiTheme="minorHAnsi" w:hAnsiTheme="minorHAnsi"/>
          <w:szCs w:val="24"/>
        </w:rPr>
        <w:t>3. En la evaluación del módulo profesional de formación en centros de trabajo, colaborará, con el tutor del centro educativo, el tutor de la empresa designado por el correspondiente centro de trabajo para el periodo de estancia del alumno. Dicho módulo profesional se calificará como apto o no apto.</w:t>
      </w:r>
    </w:p>
    <w:p w:rsidR="00EA5FF5" w:rsidRPr="00AE3024" w:rsidRDefault="00EA5FF5" w:rsidP="00CD49E1">
      <w:pPr>
        <w:jc w:val="both"/>
        <w:rPr>
          <w:rFonts w:asciiTheme="minorHAnsi" w:hAnsiTheme="minorHAnsi"/>
          <w:szCs w:val="24"/>
        </w:rPr>
      </w:pPr>
      <w:r w:rsidRPr="00AE3024">
        <w:rPr>
          <w:rFonts w:asciiTheme="minorHAnsi" w:hAnsiTheme="minorHAnsi"/>
          <w:szCs w:val="24"/>
        </w:rPr>
        <w:t>4. En régimen presencial, cada módulo profesional podrá ser objeto de evaluación en cuatro convocatorias, excepto el de formación en centros de trabajo que lo será en dos. Con carácter excepcional, las Administraciones educativas podrán establecer convocatorias extraordinarias para aquellas personas que hayan agotado las cuatro convocatorias por motivos de enfermedad o discapacidad u otros que condicionen o impidan el desarrollo ordinario de los estudios.</w:t>
      </w:r>
    </w:p>
    <w:p w:rsidR="00EA5FF5" w:rsidRPr="00AE3024" w:rsidRDefault="00EA5FF5" w:rsidP="00CD49E1">
      <w:pPr>
        <w:jc w:val="both"/>
        <w:rPr>
          <w:rFonts w:asciiTheme="minorHAnsi" w:hAnsiTheme="minorHAnsi"/>
          <w:szCs w:val="24"/>
        </w:rPr>
      </w:pPr>
      <w:r w:rsidRPr="00AE3024">
        <w:rPr>
          <w:rFonts w:asciiTheme="minorHAnsi" w:hAnsiTheme="minorHAnsi"/>
          <w:szCs w:val="24"/>
        </w:rPr>
        <w:t>5. La calificación de los módulos profesionales será numérica, entre uno y diez, sin decimales. La superación del ciclo formativo requerirá la evaluación positiva en todos los módulos profesionales que lo componen. Se consideran positivas las puntuaciones iguales o superiores a cinco puntos. La nota final del ciclo formativo será la media aritmética expresada con dos decimales.</w:t>
      </w:r>
    </w:p>
    <w:p w:rsidR="00EA5FF5" w:rsidRPr="00AE3024" w:rsidRDefault="00EA5FF5" w:rsidP="00CD49E1">
      <w:pPr>
        <w:jc w:val="both"/>
        <w:rPr>
          <w:rFonts w:asciiTheme="minorHAnsi" w:hAnsiTheme="minorHAnsi"/>
          <w:szCs w:val="24"/>
        </w:rPr>
      </w:pPr>
      <w:r w:rsidRPr="00AE3024">
        <w:rPr>
          <w:rFonts w:asciiTheme="minorHAnsi" w:hAnsiTheme="minorHAnsi"/>
          <w:szCs w:val="24"/>
        </w:rPr>
        <w:t>6. Las Administraciones educativas establecerán las condiciones de renuncia a la convocatoria y matrícula de todos o de algunos módulos profesionales. La renuncia a la convocatoria se reflejará en los documentos de evaluación con la expresión de renuncia.</w:t>
      </w:r>
    </w:p>
    <w:p w:rsidR="00EA5FF5" w:rsidRPr="00AE3024" w:rsidRDefault="00EA5FF5" w:rsidP="00CD49E1">
      <w:pPr>
        <w:jc w:val="both"/>
        <w:rPr>
          <w:rFonts w:asciiTheme="minorHAnsi" w:hAnsiTheme="minorHAnsi"/>
          <w:szCs w:val="24"/>
        </w:rPr>
      </w:pPr>
      <w:r w:rsidRPr="00AE3024">
        <w:rPr>
          <w:rFonts w:asciiTheme="minorHAnsi" w:hAnsiTheme="minorHAnsi"/>
          <w:szCs w:val="24"/>
        </w:rPr>
        <w:t>7. Los documentos del proceso de evaluación de las enseñanzas de formación profesional son el expediente académico del alumno, las actas de evaluación y los informes de evaluación individualizados. Los informes de evaluación y los certificados académicos son los documentos básicos que garantizan la movilidad del alumnado.</w:t>
      </w:r>
    </w:p>
    <w:p w:rsidR="00EA5FF5" w:rsidRPr="00AE3024" w:rsidRDefault="00EA5FF5" w:rsidP="00CD49E1">
      <w:pPr>
        <w:jc w:val="both"/>
        <w:rPr>
          <w:rFonts w:asciiTheme="minorHAnsi" w:hAnsiTheme="minorHAnsi"/>
          <w:szCs w:val="24"/>
        </w:rPr>
      </w:pPr>
      <w:r w:rsidRPr="00AE3024">
        <w:rPr>
          <w:rFonts w:asciiTheme="minorHAnsi" w:hAnsiTheme="minorHAnsi"/>
          <w:szCs w:val="24"/>
        </w:rPr>
        <w:t>8. Los certificados académicos se expedirán en impresos oficiales normalizados, previa solicitud de la persona interesada. Estos certificados deberán expresar las calificaciones obtenidas por el alumno, tanto positivas, como negativas, con expresión de la convocatoria concreta (ordinaria o extraordinaria) y el curso académico, hasta la fecha de emisión de la certificación.</w:t>
      </w:r>
    </w:p>
    <w:p w:rsidR="00460B07" w:rsidRPr="00AE3024" w:rsidRDefault="00EA5FF5" w:rsidP="00F705EE">
      <w:pPr>
        <w:jc w:val="both"/>
        <w:rPr>
          <w:rFonts w:asciiTheme="minorHAnsi" w:hAnsiTheme="minorHAnsi"/>
          <w:szCs w:val="24"/>
        </w:rPr>
      </w:pPr>
      <w:r w:rsidRPr="00AE3024">
        <w:rPr>
          <w:rFonts w:asciiTheme="minorHAnsi" w:hAnsiTheme="minorHAnsi"/>
          <w:szCs w:val="24"/>
        </w:rPr>
        <w:t xml:space="preserve">9. Quienes no superen en su totalidad las enseñanzas de cada uno de los ciclos formativos, recibirán un certificado académico de los módulos profesionales superados que tendrá, además de los efectos académicos, efectos de acreditación parcial acumulable de las competencias profesionales adquiridas en relación con el </w:t>
      </w:r>
      <w:r w:rsidR="00F705EE" w:rsidRPr="00AE3024">
        <w:rPr>
          <w:rFonts w:asciiTheme="minorHAnsi" w:hAnsiTheme="minorHAnsi"/>
          <w:szCs w:val="24"/>
        </w:rPr>
        <w:t>SNCP y FP.</w:t>
      </w:r>
    </w:p>
    <w:p w:rsidR="00F705EE" w:rsidRPr="00AE3024" w:rsidRDefault="00F705EE" w:rsidP="00F705EE">
      <w:pPr>
        <w:jc w:val="both"/>
        <w:rPr>
          <w:rFonts w:asciiTheme="minorHAnsi" w:hAnsiTheme="minorHAnsi"/>
          <w:bCs/>
          <w:color w:val="000000"/>
          <w:szCs w:val="24"/>
        </w:rPr>
      </w:pPr>
    </w:p>
    <w:p w:rsidR="00EA5FF5" w:rsidRPr="00AE3024" w:rsidRDefault="004116CA" w:rsidP="00101724">
      <w:pPr>
        <w:jc w:val="both"/>
        <w:rPr>
          <w:rFonts w:asciiTheme="minorHAnsi" w:hAnsiTheme="minorHAnsi"/>
          <w:bCs/>
          <w:color w:val="000000"/>
          <w:szCs w:val="24"/>
        </w:rPr>
      </w:pPr>
      <w:r w:rsidRPr="00AE3024">
        <w:rPr>
          <w:rFonts w:asciiTheme="minorHAnsi" w:hAnsiTheme="minorHAnsi"/>
          <w:bCs/>
          <w:color w:val="000000"/>
          <w:szCs w:val="24"/>
        </w:rPr>
        <w:t>Es en</w:t>
      </w:r>
      <w:r w:rsidR="00EA5FF5" w:rsidRPr="00AE3024">
        <w:rPr>
          <w:rFonts w:asciiTheme="minorHAnsi" w:hAnsiTheme="minorHAnsi"/>
          <w:bCs/>
          <w:color w:val="000000"/>
          <w:szCs w:val="24"/>
        </w:rPr>
        <w:t xml:space="preserve"> </w:t>
      </w:r>
      <w:r w:rsidR="00EA5FF5" w:rsidRPr="00AE3024">
        <w:rPr>
          <w:rFonts w:asciiTheme="minorHAnsi" w:hAnsiTheme="minorHAnsi"/>
          <w:b/>
          <w:bCs/>
          <w:color w:val="000000"/>
          <w:szCs w:val="24"/>
          <w:u w:val="single"/>
        </w:rPr>
        <w:t>la Orden de Evaluación de 29 de septiembre de 2.010, ,</w:t>
      </w:r>
      <w:r w:rsidR="00EA5FF5" w:rsidRPr="00AE3024">
        <w:rPr>
          <w:rFonts w:asciiTheme="minorHAnsi" w:hAnsiTheme="minorHAnsi"/>
          <w:bCs/>
          <w:color w:val="000000"/>
          <w:szCs w:val="24"/>
        </w:rPr>
        <w:t xml:space="preserve"> por la que se regula la evaluación, certificación, acreditación y titulación académica del alumnado que cursa enseñanzas de formación profesional inicial que forma parte del sistema educativo en la C</w:t>
      </w:r>
      <w:r w:rsidRPr="00AE3024">
        <w:rPr>
          <w:rFonts w:asciiTheme="minorHAnsi" w:hAnsiTheme="minorHAnsi"/>
          <w:bCs/>
          <w:color w:val="000000"/>
          <w:szCs w:val="24"/>
        </w:rPr>
        <w:t xml:space="preserve">omunidad Autónoma de Andalucía </w:t>
      </w:r>
      <w:r w:rsidRPr="00AE3024">
        <w:rPr>
          <w:rFonts w:asciiTheme="minorHAnsi" w:hAnsiTheme="minorHAnsi"/>
          <w:bCs/>
          <w:color w:val="000000"/>
          <w:szCs w:val="24"/>
        </w:rPr>
        <w:lastRenderedPageBreak/>
        <w:t>donde encontramos en su articulado todo lo relativo a la evaluación parcial y final que afecta al alumnado.</w:t>
      </w:r>
    </w:p>
    <w:p w:rsidR="00460B07" w:rsidRPr="00AE3024" w:rsidRDefault="00460B07" w:rsidP="00CD49E1">
      <w:pPr>
        <w:ind w:firstLine="709"/>
        <w:jc w:val="both"/>
        <w:rPr>
          <w:rFonts w:asciiTheme="minorHAnsi" w:hAnsiTheme="minorHAnsi"/>
          <w:szCs w:val="24"/>
        </w:rPr>
      </w:pPr>
    </w:p>
    <w:p w:rsidR="00EA5FF5" w:rsidRPr="00AE3024" w:rsidRDefault="00EA5FF5" w:rsidP="004116CA">
      <w:pPr>
        <w:jc w:val="both"/>
        <w:rPr>
          <w:rFonts w:asciiTheme="minorHAnsi" w:hAnsiTheme="minorHAnsi"/>
          <w:szCs w:val="24"/>
        </w:rPr>
      </w:pPr>
      <w:r w:rsidRPr="00AE3024">
        <w:rPr>
          <w:rFonts w:asciiTheme="minorHAnsi" w:hAnsiTheme="minorHAnsi"/>
          <w:szCs w:val="24"/>
        </w:rPr>
        <w:t>De igual forma, consideraremos lo establecido en materia de evaluación en las ordenes por las que se establecen las enseñanzas correspondientes a cada título de formación profesional específica en Andalucía, que han de recoger lo concerniente a la evaluación, del ciclo formativo y el acceso a estudios posteriores.</w:t>
      </w:r>
    </w:p>
    <w:p w:rsidR="00EA5FF5" w:rsidRPr="00AE3024" w:rsidRDefault="00EA5FF5" w:rsidP="00CD49E1">
      <w:pPr>
        <w:ind w:firstLine="709"/>
        <w:jc w:val="both"/>
        <w:rPr>
          <w:rFonts w:asciiTheme="minorHAnsi" w:hAnsiTheme="minorHAnsi"/>
          <w:caps/>
          <w:szCs w:val="24"/>
        </w:rPr>
      </w:pPr>
    </w:p>
    <w:p w:rsidR="00EA5FF5" w:rsidRPr="00AE3024" w:rsidRDefault="00460B07" w:rsidP="00CD49E1">
      <w:pPr>
        <w:jc w:val="both"/>
        <w:rPr>
          <w:rFonts w:asciiTheme="minorHAnsi" w:hAnsiTheme="minorHAnsi"/>
          <w:szCs w:val="24"/>
        </w:rPr>
      </w:pPr>
      <w:r w:rsidRPr="00AE3024">
        <w:rPr>
          <w:rFonts w:asciiTheme="minorHAnsi" w:hAnsiTheme="minorHAnsi"/>
          <w:szCs w:val="24"/>
        </w:rPr>
        <w:t>La Evaluación consiste en</w:t>
      </w:r>
      <w:r w:rsidR="00EA5FF5" w:rsidRPr="00AE3024">
        <w:rPr>
          <w:rFonts w:asciiTheme="minorHAnsi" w:hAnsiTheme="minorHAnsi"/>
          <w:szCs w:val="24"/>
        </w:rPr>
        <w:t xml:space="preserve"> obtener información sobre cómo se desarrolla el proceso de enseñanza aprendizaje</w:t>
      </w:r>
      <w:r w:rsidRPr="00AE3024">
        <w:rPr>
          <w:rFonts w:asciiTheme="minorHAnsi" w:hAnsiTheme="minorHAnsi"/>
          <w:szCs w:val="24"/>
        </w:rPr>
        <w:t xml:space="preserve"> en su relación con los elementos del currículo</w:t>
      </w:r>
      <w:r w:rsidR="00EA5FF5" w:rsidRPr="00AE3024">
        <w:rPr>
          <w:rFonts w:asciiTheme="minorHAnsi" w:hAnsiTheme="minorHAnsi"/>
          <w:szCs w:val="24"/>
        </w:rPr>
        <w:t xml:space="preserve"> </w:t>
      </w:r>
      <w:r w:rsidRPr="00AE3024">
        <w:rPr>
          <w:rFonts w:asciiTheme="minorHAnsi" w:hAnsiTheme="minorHAnsi"/>
          <w:szCs w:val="24"/>
        </w:rPr>
        <w:t>y sirve:</w:t>
      </w:r>
    </w:p>
    <w:p w:rsidR="00EA5FF5" w:rsidRPr="00AE3024" w:rsidRDefault="00EA5FF5" w:rsidP="003751B1">
      <w:pPr>
        <w:numPr>
          <w:ilvl w:val="0"/>
          <w:numId w:val="3"/>
        </w:numPr>
        <w:ind w:left="283"/>
        <w:jc w:val="both"/>
        <w:rPr>
          <w:rFonts w:asciiTheme="minorHAnsi" w:hAnsiTheme="minorHAnsi"/>
          <w:szCs w:val="24"/>
          <w:u w:val="single"/>
        </w:rPr>
      </w:pPr>
      <w:r w:rsidRPr="00AE3024">
        <w:rPr>
          <w:rFonts w:asciiTheme="minorHAnsi" w:hAnsiTheme="minorHAnsi"/>
          <w:szCs w:val="24"/>
        </w:rPr>
        <w:t>Para ayudar al alumno.</w:t>
      </w:r>
    </w:p>
    <w:p w:rsidR="00EA5FF5" w:rsidRPr="00AE3024" w:rsidRDefault="00EA5FF5" w:rsidP="003751B1">
      <w:pPr>
        <w:numPr>
          <w:ilvl w:val="0"/>
          <w:numId w:val="3"/>
        </w:numPr>
        <w:ind w:left="283"/>
        <w:jc w:val="both"/>
        <w:rPr>
          <w:rFonts w:asciiTheme="minorHAnsi" w:hAnsiTheme="minorHAnsi"/>
          <w:szCs w:val="24"/>
          <w:u w:val="single"/>
        </w:rPr>
      </w:pPr>
      <w:r w:rsidRPr="00AE3024">
        <w:rPr>
          <w:rFonts w:asciiTheme="minorHAnsi" w:hAnsiTheme="minorHAnsi"/>
          <w:szCs w:val="24"/>
        </w:rPr>
        <w:t>Para adaptarse a sus características y sus necesidades.</w:t>
      </w:r>
    </w:p>
    <w:p w:rsidR="00EA5FF5" w:rsidRPr="00AE3024" w:rsidRDefault="00EA5FF5" w:rsidP="003751B1">
      <w:pPr>
        <w:numPr>
          <w:ilvl w:val="0"/>
          <w:numId w:val="3"/>
        </w:numPr>
        <w:ind w:left="283"/>
        <w:jc w:val="both"/>
        <w:rPr>
          <w:rFonts w:asciiTheme="minorHAnsi" w:hAnsiTheme="minorHAnsi"/>
          <w:szCs w:val="24"/>
          <w:u w:val="single"/>
        </w:rPr>
      </w:pPr>
      <w:r w:rsidRPr="00AE3024">
        <w:rPr>
          <w:rFonts w:asciiTheme="minorHAnsi" w:hAnsiTheme="minorHAnsi"/>
          <w:szCs w:val="24"/>
        </w:rPr>
        <w:t>Comprobar la efectiva acción didáctica del profesor.</w:t>
      </w:r>
    </w:p>
    <w:p w:rsidR="00EA5FF5" w:rsidRPr="00AE3024" w:rsidRDefault="00EA5FF5" w:rsidP="003751B1">
      <w:pPr>
        <w:numPr>
          <w:ilvl w:val="0"/>
          <w:numId w:val="3"/>
        </w:numPr>
        <w:ind w:left="283"/>
        <w:jc w:val="both"/>
        <w:rPr>
          <w:rFonts w:asciiTheme="minorHAnsi" w:hAnsiTheme="minorHAnsi"/>
          <w:szCs w:val="24"/>
          <w:u w:val="single"/>
        </w:rPr>
      </w:pPr>
      <w:r w:rsidRPr="00AE3024">
        <w:rPr>
          <w:rFonts w:asciiTheme="minorHAnsi" w:hAnsiTheme="minorHAnsi"/>
          <w:szCs w:val="24"/>
        </w:rPr>
        <w:t>Determinar el grado de alcance de los objetivos didácticos y de las intenciones y finalidades educativas.</w:t>
      </w:r>
    </w:p>
    <w:p w:rsidR="00460B07" w:rsidRPr="00AE3024" w:rsidRDefault="00460B07" w:rsidP="00CD49E1">
      <w:pPr>
        <w:ind w:left="283"/>
        <w:jc w:val="both"/>
        <w:rPr>
          <w:rFonts w:asciiTheme="minorHAnsi" w:hAnsiTheme="minorHAnsi"/>
          <w:szCs w:val="24"/>
          <w:u w:val="single"/>
        </w:rPr>
      </w:pPr>
    </w:p>
    <w:p w:rsidR="00460B07" w:rsidRPr="00AE3024" w:rsidRDefault="00460B07" w:rsidP="004116CA">
      <w:pPr>
        <w:jc w:val="both"/>
        <w:rPr>
          <w:rFonts w:asciiTheme="minorHAnsi" w:hAnsiTheme="minorHAnsi"/>
          <w:b/>
          <w:szCs w:val="24"/>
        </w:rPr>
      </w:pPr>
      <w:r w:rsidRPr="00AE3024">
        <w:rPr>
          <w:rFonts w:asciiTheme="minorHAnsi" w:hAnsiTheme="minorHAnsi"/>
          <w:b/>
          <w:szCs w:val="24"/>
        </w:rPr>
        <w:t xml:space="preserve">Los </w:t>
      </w:r>
      <w:r w:rsidRPr="00AE3024">
        <w:rPr>
          <w:rFonts w:asciiTheme="minorHAnsi" w:hAnsiTheme="minorHAnsi"/>
          <w:b/>
          <w:szCs w:val="24"/>
          <w:u w:val="single"/>
        </w:rPr>
        <w:t xml:space="preserve">momentos </w:t>
      </w:r>
      <w:r w:rsidRPr="00AE3024">
        <w:rPr>
          <w:rFonts w:asciiTheme="minorHAnsi" w:hAnsiTheme="minorHAnsi"/>
          <w:b/>
          <w:szCs w:val="24"/>
        </w:rPr>
        <w:t>en los que vamos a evaluar es:</w:t>
      </w:r>
    </w:p>
    <w:p w:rsidR="00C404DC" w:rsidRPr="00AE3024" w:rsidRDefault="00C404DC" w:rsidP="00BA4812">
      <w:pPr>
        <w:pStyle w:val="Prrafodelista"/>
        <w:numPr>
          <w:ilvl w:val="0"/>
          <w:numId w:val="11"/>
        </w:numPr>
        <w:jc w:val="both"/>
        <w:rPr>
          <w:rFonts w:asciiTheme="minorHAnsi" w:hAnsiTheme="minorHAnsi"/>
          <w:szCs w:val="24"/>
        </w:rPr>
      </w:pPr>
      <w:r w:rsidRPr="00AE3024">
        <w:rPr>
          <w:rFonts w:asciiTheme="minorHAnsi" w:hAnsiTheme="minorHAnsi"/>
          <w:szCs w:val="24"/>
        </w:rPr>
        <w:t>Al inicio del módulo, con un Cuestionario de Conocimientos previos sobre la materia.</w:t>
      </w:r>
    </w:p>
    <w:p w:rsidR="00460B07" w:rsidRPr="00AE3024" w:rsidRDefault="00A1335E" w:rsidP="00BA4812">
      <w:pPr>
        <w:pStyle w:val="Prrafodelista"/>
        <w:numPr>
          <w:ilvl w:val="0"/>
          <w:numId w:val="11"/>
        </w:numPr>
        <w:jc w:val="both"/>
        <w:rPr>
          <w:rFonts w:asciiTheme="minorHAnsi" w:hAnsiTheme="minorHAnsi"/>
          <w:szCs w:val="24"/>
        </w:rPr>
      </w:pPr>
      <w:r w:rsidRPr="00AE3024">
        <w:rPr>
          <w:rFonts w:asciiTheme="minorHAnsi" w:hAnsiTheme="minorHAnsi"/>
          <w:szCs w:val="24"/>
        </w:rPr>
        <w:t>Al comienzo de cada UT.</w:t>
      </w:r>
    </w:p>
    <w:p w:rsidR="00A1335E" w:rsidRPr="00AE3024" w:rsidRDefault="00A1335E" w:rsidP="00BA4812">
      <w:pPr>
        <w:pStyle w:val="Prrafodelista"/>
        <w:numPr>
          <w:ilvl w:val="0"/>
          <w:numId w:val="11"/>
        </w:numPr>
        <w:jc w:val="both"/>
        <w:rPr>
          <w:rFonts w:asciiTheme="minorHAnsi" w:hAnsiTheme="minorHAnsi"/>
          <w:szCs w:val="24"/>
        </w:rPr>
      </w:pPr>
      <w:r w:rsidRPr="00AE3024">
        <w:rPr>
          <w:rFonts w:asciiTheme="minorHAnsi" w:hAnsiTheme="minorHAnsi"/>
          <w:szCs w:val="24"/>
        </w:rPr>
        <w:t xml:space="preserve">Durante el </w:t>
      </w:r>
      <w:r w:rsidR="004116CA" w:rsidRPr="00AE3024">
        <w:rPr>
          <w:rFonts w:asciiTheme="minorHAnsi" w:hAnsiTheme="minorHAnsi"/>
          <w:szCs w:val="24"/>
        </w:rPr>
        <w:t>desarrollo</w:t>
      </w:r>
      <w:r w:rsidRPr="00AE3024">
        <w:rPr>
          <w:rFonts w:asciiTheme="minorHAnsi" w:hAnsiTheme="minorHAnsi"/>
          <w:szCs w:val="24"/>
        </w:rPr>
        <w:t xml:space="preserve"> de cada UT. </w:t>
      </w:r>
    </w:p>
    <w:p w:rsidR="00A1335E" w:rsidRPr="00AE3024" w:rsidRDefault="00A1335E" w:rsidP="00BA4812">
      <w:pPr>
        <w:pStyle w:val="Prrafodelista"/>
        <w:numPr>
          <w:ilvl w:val="0"/>
          <w:numId w:val="11"/>
        </w:numPr>
        <w:jc w:val="both"/>
        <w:rPr>
          <w:rFonts w:asciiTheme="minorHAnsi" w:hAnsiTheme="minorHAnsi"/>
          <w:szCs w:val="24"/>
        </w:rPr>
      </w:pPr>
      <w:r w:rsidRPr="00AE3024">
        <w:rPr>
          <w:rFonts w:asciiTheme="minorHAnsi" w:hAnsiTheme="minorHAnsi"/>
          <w:szCs w:val="24"/>
        </w:rPr>
        <w:t>Al final de cada UT</w:t>
      </w:r>
    </w:p>
    <w:p w:rsidR="00A1335E" w:rsidRPr="00AE3024" w:rsidRDefault="00A1335E" w:rsidP="00BA4812">
      <w:pPr>
        <w:pStyle w:val="Prrafodelista"/>
        <w:numPr>
          <w:ilvl w:val="0"/>
          <w:numId w:val="11"/>
        </w:numPr>
        <w:jc w:val="both"/>
        <w:rPr>
          <w:rFonts w:asciiTheme="minorHAnsi" w:hAnsiTheme="minorHAnsi"/>
          <w:szCs w:val="24"/>
        </w:rPr>
      </w:pPr>
      <w:r w:rsidRPr="00AE3024">
        <w:rPr>
          <w:rFonts w:asciiTheme="minorHAnsi" w:hAnsiTheme="minorHAnsi"/>
          <w:szCs w:val="24"/>
        </w:rPr>
        <w:t>Y al finalizar cada trimestre</w:t>
      </w:r>
    </w:p>
    <w:p w:rsidR="00EA5FF5" w:rsidRPr="00AE3024" w:rsidRDefault="00EA5FF5" w:rsidP="00CD49E1">
      <w:pPr>
        <w:ind w:left="720"/>
        <w:jc w:val="both"/>
        <w:rPr>
          <w:rFonts w:asciiTheme="minorHAnsi" w:hAnsiTheme="minorHAnsi"/>
          <w:szCs w:val="24"/>
        </w:rPr>
      </w:pPr>
    </w:p>
    <w:p w:rsidR="00EA5FF5" w:rsidRPr="00AE3024" w:rsidRDefault="009A3A6C" w:rsidP="00CD49E1">
      <w:pPr>
        <w:jc w:val="both"/>
        <w:rPr>
          <w:rFonts w:asciiTheme="minorHAnsi" w:hAnsiTheme="minorHAnsi"/>
          <w:szCs w:val="24"/>
        </w:rPr>
      </w:pPr>
      <w:r w:rsidRPr="00AE3024">
        <w:rPr>
          <w:rFonts w:asciiTheme="minorHAnsi" w:hAnsiTheme="minorHAnsi"/>
          <w:b/>
          <w:szCs w:val="24"/>
        </w:rPr>
        <w:t xml:space="preserve">Las </w:t>
      </w:r>
      <w:r w:rsidRPr="00AE3024">
        <w:rPr>
          <w:rFonts w:asciiTheme="minorHAnsi" w:hAnsiTheme="minorHAnsi"/>
          <w:b/>
          <w:szCs w:val="24"/>
          <w:u w:val="single"/>
        </w:rPr>
        <w:t>Técnicas e Instrumentos</w:t>
      </w:r>
      <w:r w:rsidRPr="00AE3024">
        <w:rPr>
          <w:rFonts w:asciiTheme="minorHAnsi" w:hAnsiTheme="minorHAnsi"/>
          <w:b/>
          <w:szCs w:val="24"/>
        </w:rPr>
        <w:t xml:space="preserve"> que nos han de servir para obtener información del proceso de enseñanza- aprendizaje del alumnado serán:</w:t>
      </w:r>
    </w:p>
    <w:p w:rsidR="00EA5FF5" w:rsidRPr="00AE3024" w:rsidRDefault="00EA5FF5" w:rsidP="00CD49E1">
      <w:pPr>
        <w:jc w:val="both"/>
        <w:rPr>
          <w:rFonts w:asciiTheme="minorHAnsi" w:hAnsiTheme="minorHAnsi"/>
          <w:b/>
          <w:szCs w:val="24"/>
          <w:u w:val="single"/>
        </w:rPr>
      </w:pPr>
    </w:p>
    <w:p w:rsidR="009A3A6C" w:rsidRPr="00AE3024" w:rsidRDefault="00EA5FF5" w:rsidP="003751B1">
      <w:pPr>
        <w:numPr>
          <w:ilvl w:val="1"/>
          <w:numId w:val="4"/>
        </w:numPr>
        <w:ind w:left="720"/>
        <w:jc w:val="both"/>
        <w:rPr>
          <w:rFonts w:asciiTheme="minorHAnsi" w:hAnsiTheme="minorHAnsi"/>
          <w:szCs w:val="24"/>
        </w:rPr>
      </w:pPr>
      <w:r w:rsidRPr="00AE3024">
        <w:rPr>
          <w:rFonts w:asciiTheme="minorHAnsi" w:hAnsiTheme="minorHAnsi"/>
          <w:szCs w:val="24"/>
          <w:u w:val="single"/>
        </w:rPr>
        <w:t>Pruebas objetiva</w:t>
      </w:r>
      <w:r w:rsidR="009A3A6C" w:rsidRPr="00AE3024">
        <w:rPr>
          <w:rFonts w:asciiTheme="minorHAnsi" w:hAnsiTheme="minorHAnsi"/>
          <w:szCs w:val="24"/>
          <w:u w:val="single"/>
        </w:rPr>
        <w:t xml:space="preserve">s escritas/ orales: </w:t>
      </w:r>
      <w:r w:rsidR="004116CA" w:rsidRPr="00AE3024">
        <w:rPr>
          <w:rFonts w:asciiTheme="minorHAnsi" w:hAnsiTheme="minorHAnsi"/>
          <w:szCs w:val="24"/>
          <w:u w:val="single"/>
        </w:rPr>
        <w:t xml:space="preserve">preguntas tipo test de respuesta alternativa y sólo una verdadera, </w:t>
      </w:r>
      <w:r w:rsidR="009A3A6C" w:rsidRPr="00AE3024">
        <w:rPr>
          <w:rFonts w:asciiTheme="minorHAnsi" w:hAnsiTheme="minorHAnsi"/>
          <w:szCs w:val="24"/>
        </w:rPr>
        <w:t>preguntas</w:t>
      </w:r>
      <w:r w:rsidRPr="00AE3024">
        <w:rPr>
          <w:rFonts w:asciiTheme="minorHAnsi" w:hAnsiTheme="minorHAnsi"/>
          <w:szCs w:val="24"/>
        </w:rPr>
        <w:t xml:space="preserve"> </w:t>
      </w:r>
      <w:r w:rsidR="009A3A6C" w:rsidRPr="00AE3024">
        <w:rPr>
          <w:rFonts w:asciiTheme="minorHAnsi" w:hAnsiTheme="minorHAnsi"/>
          <w:szCs w:val="24"/>
        </w:rPr>
        <w:t xml:space="preserve">de </w:t>
      </w:r>
      <w:r w:rsidR="008459CF" w:rsidRPr="00AE3024">
        <w:rPr>
          <w:rFonts w:asciiTheme="minorHAnsi" w:hAnsiTheme="minorHAnsi"/>
          <w:szCs w:val="24"/>
        </w:rPr>
        <w:t>definición</w:t>
      </w:r>
      <w:r w:rsidR="009A3A6C" w:rsidRPr="00AE3024">
        <w:rPr>
          <w:rFonts w:asciiTheme="minorHAnsi" w:hAnsiTheme="minorHAnsi"/>
          <w:szCs w:val="24"/>
        </w:rPr>
        <w:t xml:space="preserve">, </w:t>
      </w:r>
      <w:r w:rsidRPr="00AE3024">
        <w:rPr>
          <w:rFonts w:asciiTheme="minorHAnsi" w:hAnsiTheme="minorHAnsi"/>
          <w:szCs w:val="24"/>
        </w:rPr>
        <w:t xml:space="preserve">verdadero o falso, </w:t>
      </w:r>
      <w:r w:rsidR="009A3A6C" w:rsidRPr="00AE3024">
        <w:rPr>
          <w:rFonts w:asciiTheme="minorHAnsi" w:hAnsiTheme="minorHAnsi"/>
          <w:szCs w:val="24"/>
        </w:rPr>
        <w:t xml:space="preserve">respuesta corta, de relación, de emparejamiento, supuestos prácticos. En definitiva, tendrán diferentes formatos en virtud de la adaptación al nivel </w:t>
      </w:r>
      <w:r w:rsidR="004116CA" w:rsidRPr="00AE3024">
        <w:rPr>
          <w:rFonts w:asciiTheme="minorHAnsi" w:hAnsiTheme="minorHAnsi"/>
          <w:szCs w:val="24"/>
        </w:rPr>
        <w:t>de concreción curricular del grupo y</w:t>
      </w:r>
      <w:r w:rsidR="009A3A6C" w:rsidRPr="00AE3024">
        <w:rPr>
          <w:rFonts w:asciiTheme="minorHAnsi" w:hAnsiTheme="minorHAnsi"/>
          <w:szCs w:val="24"/>
        </w:rPr>
        <w:t xml:space="preserve"> de los contenidos que se estén trabajando.</w:t>
      </w:r>
    </w:p>
    <w:p w:rsidR="00EA5FF5" w:rsidRPr="00AE3024" w:rsidRDefault="009A3A6C" w:rsidP="003751B1">
      <w:pPr>
        <w:numPr>
          <w:ilvl w:val="1"/>
          <w:numId w:val="4"/>
        </w:numPr>
        <w:ind w:left="720"/>
        <w:jc w:val="both"/>
        <w:rPr>
          <w:rFonts w:asciiTheme="minorHAnsi" w:hAnsiTheme="minorHAnsi"/>
          <w:szCs w:val="24"/>
          <w:u w:val="single"/>
        </w:rPr>
      </w:pPr>
      <w:r w:rsidRPr="00AE3024">
        <w:rPr>
          <w:rFonts w:asciiTheme="minorHAnsi" w:hAnsiTheme="minorHAnsi"/>
          <w:szCs w:val="24"/>
          <w:u w:val="single"/>
        </w:rPr>
        <w:t xml:space="preserve">Otros recursos que utilizaremos: </w:t>
      </w:r>
    </w:p>
    <w:p w:rsidR="00EA5FF5" w:rsidRPr="00AE3024" w:rsidRDefault="00EA5FF5" w:rsidP="003751B1">
      <w:pPr>
        <w:numPr>
          <w:ilvl w:val="2"/>
          <w:numId w:val="4"/>
        </w:numPr>
        <w:jc w:val="both"/>
        <w:rPr>
          <w:rFonts w:asciiTheme="minorHAnsi" w:hAnsiTheme="minorHAnsi"/>
          <w:szCs w:val="24"/>
        </w:rPr>
      </w:pPr>
      <w:r w:rsidRPr="00AE3024">
        <w:rPr>
          <w:rFonts w:asciiTheme="minorHAnsi" w:hAnsiTheme="minorHAnsi"/>
          <w:szCs w:val="24"/>
        </w:rPr>
        <w:t>Trabajo de clase</w:t>
      </w:r>
      <w:r w:rsidR="004116CA" w:rsidRPr="00AE3024">
        <w:rPr>
          <w:rFonts w:asciiTheme="minorHAnsi" w:hAnsiTheme="minorHAnsi"/>
          <w:szCs w:val="24"/>
        </w:rPr>
        <w:t xml:space="preserve"> individuales o grupales</w:t>
      </w:r>
      <w:r w:rsidRPr="00AE3024">
        <w:rPr>
          <w:rFonts w:asciiTheme="minorHAnsi" w:hAnsiTheme="minorHAnsi"/>
          <w:szCs w:val="24"/>
        </w:rPr>
        <w:t>. Cuaderno, debate,</w:t>
      </w:r>
      <w:r w:rsidR="009A3A6C" w:rsidRPr="00AE3024">
        <w:rPr>
          <w:rFonts w:asciiTheme="minorHAnsi" w:hAnsiTheme="minorHAnsi"/>
          <w:szCs w:val="24"/>
        </w:rPr>
        <w:t xml:space="preserve"> conversación,</w:t>
      </w:r>
      <w:r w:rsidRPr="00AE3024">
        <w:rPr>
          <w:rFonts w:asciiTheme="minorHAnsi" w:hAnsiTheme="minorHAnsi"/>
          <w:szCs w:val="24"/>
        </w:rPr>
        <w:t xml:space="preserve"> participación, pregun</w:t>
      </w:r>
      <w:r w:rsidR="009A3A6C" w:rsidRPr="00AE3024">
        <w:rPr>
          <w:rFonts w:asciiTheme="minorHAnsi" w:hAnsiTheme="minorHAnsi"/>
          <w:szCs w:val="24"/>
        </w:rPr>
        <w:t>tas, trabajos</w:t>
      </w:r>
      <w:r w:rsidRPr="00AE3024">
        <w:rPr>
          <w:rFonts w:asciiTheme="minorHAnsi" w:hAnsiTheme="minorHAnsi"/>
          <w:szCs w:val="24"/>
        </w:rPr>
        <w:t>.</w:t>
      </w:r>
    </w:p>
    <w:p w:rsidR="00EA5FF5" w:rsidRPr="00AE3024" w:rsidRDefault="009A3A6C" w:rsidP="003751B1">
      <w:pPr>
        <w:numPr>
          <w:ilvl w:val="2"/>
          <w:numId w:val="4"/>
        </w:numPr>
        <w:jc w:val="both"/>
        <w:rPr>
          <w:rFonts w:asciiTheme="minorHAnsi" w:hAnsiTheme="minorHAnsi"/>
          <w:szCs w:val="24"/>
        </w:rPr>
      </w:pPr>
      <w:r w:rsidRPr="00AE3024">
        <w:rPr>
          <w:rFonts w:asciiTheme="minorHAnsi" w:hAnsiTheme="minorHAnsi"/>
          <w:szCs w:val="24"/>
        </w:rPr>
        <w:t>Cuestionarios de autoevaluación.</w:t>
      </w:r>
    </w:p>
    <w:p w:rsidR="00EA5FF5" w:rsidRPr="00AE3024" w:rsidRDefault="00EA5FF5" w:rsidP="003751B1">
      <w:pPr>
        <w:numPr>
          <w:ilvl w:val="2"/>
          <w:numId w:val="4"/>
        </w:numPr>
        <w:jc w:val="both"/>
        <w:rPr>
          <w:rFonts w:asciiTheme="minorHAnsi" w:hAnsiTheme="minorHAnsi"/>
          <w:szCs w:val="24"/>
        </w:rPr>
      </w:pPr>
      <w:r w:rsidRPr="00AE3024">
        <w:rPr>
          <w:rFonts w:asciiTheme="minorHAnsi" w:hAnsiTheme="minorHAnsi"/>
          <w:szCs w:val="24"/>
        </w:rPr>
        <w:t>Observación</w:t>
      </w:r>
      <w:r w:rsidR="004116CA" w:rsidRPr="00AE3024">
        <w:rPr>
          <w:rFonts w:asciiTheme="minorHAnsi" w:hAnsiTheme="minorHAnsi"/>
          <w:szCs w:val="24"/>
        </w:rPr>
        <w:t xml:space="preserve"> en el aula del desempeño del alumnado.</w:t>
      </w:r>
    </w:p>
    <w:p w:rsidR="004116CA" w:rsidRPr="00AE3024" w:rsidRDefault="004116CA" w:rsidP="004116CA">
      <w:pPr>
        <w:jc w:val="both"/>
        <w:rPr>
          <w:rFonts w:asciiTheme="minorHAnsi" w:hAnsiTheme="minorHAnsi"/>
          <w:szCs w:val="24"/>
        </w:rPr>
      </w:pPr>
    </w:p>
    <w:p w:rsidR="004116CA" w:rsidRDefault="004116CA" w:rsidP="004116CA">
      <w:pPr>
        <w:jc w:val="both"/>
        <w:rPr>
          <w:rFonts w:asciiTheme="minorHAnsi" w:hAnsiTheme="minorHAnsi"/>
          <w:szCs w:val="24"/>
        </w:rPr>
      </w:pPr>
      <w:r w:rsidRPr="00AE3024">
        <w:rPr>
          <w:rFonts w:asciiTheme="minorHAnsi" w:hAnsiTheme="minorHAnsi"/>
          <w:szCs w:val="24"/>
        </w:rPr>
        <w:t xml:space="preserve">Para todos ellos, se establecerán una serie de requisitos o criterios en cuanto a los puntos a trabajar, forma de presentación, plazos de desarrollo y entrega. La no entrega de los trabajos, así </w:t>
      </w:r>
      <w:r w:rsidR="00B3108D" w:rsidRPr="00AE3024">
        <w:rPr>
          <w:rFonts w:asciiTheme="minorHAnsi" w:hAnsiTheme="minorHAnsi"/>
          <w:szCs w:val="24"/>
        </w:rPr>
        <w:t>como el no cumplimiento de plaz</w:t>
      </w:r>
      <w:r w:rsidRPr="00AE3024">
        <w:rPr>
          <w:rFonts w:asciiTheme="minorHAnsi" w:hAnsiTheme="minorHAnsi"/>
          <w:szCs w:val="24"/>
        </w:rPr>
        <w:t>os supondrá la calificación negativa de la evaluación.</w:t>
      </w:r>
    </w:p>
    <w:p w:rsidR="00B97622" w:rsidRDefault="00B97622" w:rsidP="004116CA">
      <w:pPr>
        <w:jc w:val="both"/>
        <w:rPr>
          <w:rFonts w:asciiTheme="minorHAnsi" w:hAnsiTheme="minorHAnsi"/>
          <w:szCs w:val="24"/>
        </w:rPr>
      </w:pPr>
    </w:p>
    <w:p w:rsidR="00B97622" w:rsidRDefault="00B97622" w:rsidP="004116CA">
      <w:pPr>
        <w:jc w:val="both"/>
        <w:rPr>
          <w:rFonts w:asciiTheme="minorHAnsi" w:hAnsiTheme="minorHAnsi"/>
          <w:szCs w:val="24"/>
        </w:rPr>
      </w:pPr>
    </w:p>
    <w:p w:rsidR="00B97622" w:rsidRDefault="00B97622" w:rsidP="004116CA">
      <w:pPr>
        <w:jc w:val="both"/>
        <w:rPr>
          <w:rFonts w:asciiTheme="minorHAnsi" w:hAnsiTheme="minorHAnsi"/>
          <w:szCs w:val="24"/>
        </w:rPr>
      </w:pPr>
    </w:p>
    <w:p w:rsidR="00B97622" w:rsidRDefault="00B97622" w:rsidP="004116CA">
      <w:pPr>
        <w:jc w:val="both"/>
        <w:rPr>
          <w:rFonts w:asciiTheme="minorHAnsi" w:hAnsiTheme="minorHAnsi"/>
          <w:szCs w:val="24"/>
        </w:rPr>
      </w:pPr>
    </w:p>
    <w:p w:rsidR="00B97622" w:rsidRDefault="00B97622" w:rsidP="004116CA">
      <w:pPr>
        <w:jc w:val="both"/>
        <w:rPr>
          <w:rFonts w:asciiTheme="minorHAnsi" w:hAnsiTheme="minorHAnsi"/>
          <w:szCs w:val="24"/>
        </w:rPr>
      </w:pPr>
    </w:p>
    <w:p w:rsidR="00B97622" w:rsidRDefault="00B97622" w:rsidP="004116CA">
      <w:pPr>
        <w:jc w:val="both"/>
        <w:rPr>
          <w:rFonts w:asciiTheme="minorHAnsi" w:hAnsiTheme="minorHAnsi"/>
          <w:szCs w:val="24"/>
        </w:rPr>
      </w:pPr>
    </w:p>
    <w:p w:rsidR="00B97622" w:rsidRPr="00AE3024" w:rsidRDefault="00B97622" w:rsidP="004116CA">
      <w:pPr>
        <w:jc w:val="both"/>
        <w:rPr>
          <w:rFonts w:asciiTheme="minorHAnsi" w:hAnsiTheme="minorHAnsi"/>
          <w:szCs w:val="24"/>
        </w:rPr>
      </w:pPr>
    </w:p>
    <w:p w:rsidR="00B93D8B" w:rsidRPr="00AE3024" w:rsidRDefault="00B93D8B" w:rsidP="004116CA">
      <w:pPr>
        <w:jc w:val="both"/>
        <w:rPr>
          <w:rFonts w:asciiTheme="minorHAnsi" w:hAnsiTheme="minorHAnsi"/>
          <w:szCs w:val="24"/>
        </w:rPr>
      </w:pPr>
    </w:p>
    <w:p w:rsidR="00B721A0" w:rsidRPr="008B6CDA" w:rsidRDefault="00B721A0" w:rsidP="00B721A0">
      <w:pPr>
        <w:shd w:val="clear" w:color="auto" w:fill="DBE5F1" w:themeFill="accent1" w:themeFillTint="33"/>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lastRenderedPageBreak/>
        <w:t>Evaluación</w:t>
      </w:r>
      <w:r>
        <w:rPr>
          <w:rFonts w:ascii="Times New Roman" w:hAnsi="Times New Roman"/>
          <w:b/>
          <w:color w:val="548DD4" w:themeColor="text2" w:themeTint="99"/>
          <w:szCs w:val="24"/>
          <w:u w:val="single"/>
        </w:rPr>
        <w:t xml:space="preserve"> Inicial</w:t>
      </w:r>
    </w:p>
    <w:p w:rsidR="00B721A0" w:rsidRDefault="00B721A0" w:rsidP="00B721A0">
      <w:pPr>
        <w:pStyle w:val="Prrafodelista"/>
        <w:ind w:left="0"/>
        <w:jc w:val="both"/>
        <w:rPr>
          <w:rFonts w:ascii="Times New Roman" w:hAnsi="Times New Roman"/>
          <w:sz w:val="20"/>
        </w:rPr>
      </w:pPr>
    </w:p>
    <w:p w:rsidR="00B721A0" w:rsidRDefault="006A4BC2" w:rsidP="00B721A0">
      <w:pPr>
        <w:pStyle w:val="Prrafodelista"/>
        <w:ind w:left="0"/>
        <w:jc w:val="both"/>
        <w:rPr>
          <w:rFonts w:ascii="Times New Roman" w:hAnsi="Times New Roman"/>
          <w:sz w:val="20"/>
        </w:rPr>
      </w:pPr>
      <w:r>
        <w:rPr>
          <w:rFonts w:ascii="Times New Roman" w:hAnsi="Times New Roman"/>
          <w:sz w:val="20"/>
        </w:rPr>
        <w:t>1º</w:t>
      </w:r>
      <w:r w:rsidR="00B721A0">
        <w:rPr>
          <w:rFonts w:ascii="Times New Roman" w:hAnsi="Times New Roman"/>
          <w:sz w:val="20"/>
        </w:rPr>
        <w:t xml:space="preserve"> AFI cuenta al día en que se realiza esta programación con </w:t>
      </w:r>
      <w:r>
        <w:rPr>
          <w:rFonts w:ascii="Times New Roman" w:hAnsi="Times New Roman"/>
          <w:sz w:val="20"/>
        </w:rPr>
        <w:t>un grupo de</w:t>
      </w:r>
      <w:r w:rsidR="00B721A0">
        <w:rPr>
          <w:rFonts w:ascii="Times New Roman" w:hAnsi="Times New Roman"/>
          <w:sz w:val="20"/>
        </w:rPr>
        <w:t xml:space="preserve"> alumnos de edades variadas entre los 18 años y los 42 años. </w:t>
      </w:r>
    </w:p>
    <w:p w:rsidR="00B721A0" w:rsidRDefault="00B721A0" w:rsidP="00B721A0">
      <w:pPr>
        <w:pStyle w:val="Prrafodelista"/>
        <w:ind w:left="0"/>
        <w:jc w:val="both"/>
        <w:rPr>
          <w:rFonts w:ascii="Times New Roman" w:hAnsi="Times New Roman"/>
          <w:sz w:val="20"/>
        </w:rPr>
      </w:pPr>
      <w:r w:rsidRPr="006B4C69">
        <w:rPr>
          <w:rFonts w:ascii="Times New Roman" w:hAnsi="Times New Roman"/>
          <w:sz w:val="20"/>
        </w:rPr>
        <w:t>En cuanto al nivel de estudios alcanzado por el alumnado al acceder al</w:t>
      </w:r>
      <w:r>
        <w:rPr>
          <w:rFonts w:ascii="Times New Roman" w:hAnsi="Times New Roman"/>
          <w:sz w:val="20"/>
        </w:rPr>
        <w:t xml:space="preserve"> Ciclo Formativo, en su mayoría proceden de Bachillerato, </w:t>
      </w:r>
      <w:r w:rsidR="006A4BC2">
        <w:rPr>
          <w:rFonts w:ascii="Times New Roman" w:hAnsi="Times New Roman"/>
          <w:sz w:val="20"/>
        </w:rPr>
        <w:t>incluso alguno</w:t>
      </w:r>
      <w:r>
        <w:rPr>
          <w:rFonts w:ascii="Times New Roman" w:hAnsi="Times New Roman"/>
          <w:sz w:val="20"/>
        </w:rPr>
        <w:t xml:space="preserve"> de ellos con estudios superiores de empresariales homologados. </w:t>
      </w:r>
    </w:p>
    <w:p w:rsidR="00B721A0" w:rsidRDefault="00B721A0" w:rsidP="00B721A0">
      <w:pPr>
        <w:pStyle w:val="Prrafodelista"/>
        <w:ind w:left="0"/>
        <w:jc w:val="both"/>
        <w:rPr>
          <w:rFonts w:ascii="Times New Roman" w:hAnsi="Times New Roman"/>
          <w:sz w:val="20"/>
        </w:rPr>
      </w:pPr>
      <w:r>
        <w:rPr>
          <w:rFonts w:ascii="Times New Roman" w:hAnsi="Times New Roman"/>
          <w:sz w:val="20"/>
        </w:rPr>
        <w:t xml:space="preserve">El grupo en general, presenta un nivel bajo-medio de conocimientos del módulo, con algunas excepciones motivadas porque el alumno ya ha tenido contacto o experiencia con el mundo del trabajo, aún así, sus conocimientos técnicos sobre el tema son bajos. </w:t>
      </w:r>
    </w:p>
    <w:p w:rsidR="00B721A0" w:rsidRDefault="00B721A0" w:rsidP="00B721A0">
      <w:pPr>
        <w:pStyle w:val="Prrafodelista"/>
        <w:ind w:left="0"/>
        <w:jc w:val="both"/>
        <w:rPr>
          <w:rFonts w:ascii="Times New Roman" w:hAnsi="Times New Roman"/>
          <w:sz w:val="20"/>
        </w:rPr>
      </w:pPr>
      <w:r>
        <w:rPr>
          <w:rFonts w:ascii="Times New Roman" w:hAnsi="Times New Roman"/>
          <w:sz w:val="20"/>
        </w:rPr>
        <w:t xml:space="preserve">Entre sus características destacaría la existencia de un alumnado responsable y motivado, frente a otro quizá que ya comienza a manifestar faltas de asistencia a clase. </w:t>
      </w:r>
    </w:p>
    <w:p w:rsidR="00B93D8B" w:rsidRPr="00AE3024" w:rsidRDefault="00B721A0" w:rsidP="00B721A0">
      <w:pPr>
        <w:pStyle w:val="Prrafodelista"/>
        <w:ind w:left="0"/>
        <w:jc w:val="both"/>
        <w:rPr>
          <w:rFonts w:asciiTheme="minorHAnsi" w:hAnsiTheme="minorHAnsi"/>
          <w:szCs w:val="24"/>
        </w:rPr>
      </w:pPr>
      <w:r>
        <w:rPr>
          <w:rFonts w:ascii="Times New Roman" w:hAnsi="Times New Roman"/>
          <w:sz w:val="20"/>
        </w:rPr>
        <w:t>Por lo demás el rendimiento del grupo es satisfactorio y mantiene una actitud adecuada.</w:t>
      </w:r>
    </w:p>
    <w:p w:rsidR="00B93D8B" w:rsidRPr="00AE3024" w:rsidRDefault="00B93D8B" w:rsidP="004116CA">
      <w:pPr>
        <w:jc w:val="both"/>
        <w:rPr>
          <w:rFonts w:asciiTheme="minorHAnsi" w:hAnsiTheme="minorHAnsi"/>
          <w:szCs w:val="24"/>
        </w:rPr>
      </w:pPr>
    </w:p>
    <w:p w:rsidR="00EA5FF5" w:rsidRPr="00AE3024" w:rsidRDefault="008F5F23" w:rsidP="008F5F23">
      <w:pPr>
        <w:shd w:val="clear" w:color="auto" w:fill="DBE5F1" w:themeFill="accent1" w:themeFillTint="33"/>
        <w:ind w:firstLine="426"/>
        <w:jc w:val="both"/>
        <w:rPr>
          <w:rFonts w:asciiTheme="minorHAnsi" w:hAnsiTheme="minorHAnsi"/>
          <w:b/>
          <w:color w:val="548DD4" w:themeColor="text2" w:themeTint="99"/>
          <w:szCs w:val="24"/>
          <w:u w:val="single"/>
        </w:rPr>
      </w:pPr>
      <w:r w:rsidRPr="00AE3024">
        <w:rPr>
          <w:rFonts w:asciiTheme="minorHAnsi" w:hAnsiTheme="minorHAnsi"/>
          <w:b/>
          <w:color w:val="548DD4" w:themeColor="text2" w:themeTint="99"/>
          <w:szCs w:val="24"/>
          <w:u w:val="single"/>
        </w:rPr>
        <w:t>7</w:t>
      </w:r>
      <w:r w:rsidR="00EA5FF5" w:rsidRPr="00AE3024">
        <w:rPr>
          <w:rFonts w:asciiTheme="minorHAnsi" w:hAnsiTheme="minorHAnsi"/>
          <w:b/>
          <w:color w:val="548DD4" w:themeColor="text2" w:themeTint="99"/>
          <w:szCs w:val="24"/>
          <w:u w:val="single"/>
        </w:rPr>
        <w:t>.2 Criterios de Evaluación</w:t>
      </w:r>
    </w:p>
    <w:p w:rsidR="00DC77B0" w:rsidRPr="00AE3024" w:rsidRDefault="00DC77B0" w:rsidP="00DC77B0">
      <w:pPr>
        <w:jc w:val="both"/>
        <w:rPr>
          <w:rFonts w:asciiTheme="minorHAnsi" w:hAnsiTheme="minorHAnsi"/>
          <w:b/>
          <w:color w:val="548DD4" w:themeColor="text2" w:themeTint="99"/>
          <w:szCs w:val="24"/>
          <w:u w:val="single"/>
        </w:rPr>
      </w:pPr>
    </w:p>
    <w:p w:rsidR="00DC77B0" w:rsidRPr="00AE3024" w:rsidRDefault="00DC77B0" w:rsidP="00DC77B0">
      <w:pPr>
        <w:jc w:val="both"/>
        <w:rPr>
          <w:rFonts w:asciiTheme="minorHAnsi" w:hAnsiTheme="minorHAnsi"/>
          <w:szCs w:val="24"/>
        </w:rPr>
      </w:pPr>
      <w:r w:rsidRPr="00AE3024">
        <w:rPr>
          <w:rFonts w:asciiTheme="minorHAnsi" w:hAnsiTheme="minorHAnsi"/>
          <w:szCs w:val="24"/>
        </w:rPr>
        <w:t>A continuación vamos a relacionar cada uno de los bloques temáticos objeto de esta programación con las U.T que lo desarrollan y como los resultados de aprendizaje y los criterios de evaluación dan respuesta a los mismos.</w:t>
      </w:r>
    </w:p>
    <w:p w:rsidR="00B93D8B" w:rsidRPr="00A131DD" w:rsidRDefault="00B93D8B" w:rsidP="00DC77B0">
      <w:pPr>
        <w:jc w:val="both"/>
        <w:rPr>
          <w:rFonts w:asciiTheme="minorHAnsi" w:hAnsiTheme="minorHAnsi"/>
          <w:sz w:val="20"/>
        </w:rPr>
      </w:pPr>
    </w:p>
    <w:p w:rsidR="00DC77B0" w:rsidRPr="00A131DD" w:rsidRDefault="00DC77B0" w:rsidP="00B3108D">
      <w:pPr>
        <w:autoSpaceDE w:val="0"/>
        <w:autoSpaceDN w:val="0"/>
        <w:adjustRightInd w:val="0"/>
        <w:jc w:val="both"/>
        <w:rPr>
          <w:rFonts w:asciiTheme="minorHAnsi" w:hAnsiTheme="minorHAnsi"/>
          <w:szCs w:val="24"/>
        </w:rPr>
      </w:pPr>
    </w:p>
    <w:tbl>
      <w:tblPr>
        <w:tblStyle w:val="Tablaconcuadrcula"/>
        <w:tblW w:w="0" w:type="auto"/>
        <w:tblLook w:val="04A0"/>
      </w:tblPr>
      <w:tblGrid>
        <w:gridCol w:w="3448"/>
        <w:gridCol w:w="1905"/>
        <w:gridCol w:w="4991"/>
      </w:tblGrid>
      <w:tr w:rsidR="003A31AC" w:rsidRPr="00A131DD" w:rsidTr="00B24FDD">
        <w:tc>
          <w:tcPr>
            <w:tcW w:w="3448" w:type="dxa"/>
            <w:shd w:val="clear" w:color="auto" w:fill="DBE5F1" w:themeFill="accent1" w:themeFillTint="33"/>
          </w:tcPr>
          <w:p w:rsidR="003A31AC" w:rsidRPr="00A131DD" w:rsidRDefault="003A31AC" w:rsidP="00B24FDD">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    Bloque temático</w:t>
            </w:r>
          </w:p>
        </w:tc>
        <w:tc>
          <w:tcPr>
            <w:tcW w:w="1905" w:type="dxa"/>
            <w:shd w:val="clear" w:color="auto" w:fill="DBE5F1" w:themeFill="accent1" w:themeFillTint="33"/>
          </w:tcPr>
          <w:p w:rsidR="003A31AC" w:rsidRPr="00A131DD" w:rsidRDefault="003A31AC" w:rsidP="00B24FDD">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UT</w:t>
            </w:r>
          </w:p>
        </w:tc>
        <w:tc>
          <w:tcPr>
            <w:tcW w:w="4991" w:type="dxa"/>
            <w:shd w:val="clear" w:color="auto" w:fill="DBE5F1" w:themeFill="accent1" w:themeFillTint="33"/>
          </w:tcPr>
          <w:p w:rsidR="003A31AC" w:rsidRPr="00A131DD" w:rsidRDefault="003A31AC" w:rsidP="00B24FDD">
            <w:pPr>
              <w:autoSpaceDE w:val="0"/>
              <w:autoSpaceDN w:val="0"/>
              <w:adjustRightInd w:val="0"/>
              <w:ind w:firstLine="0"/>
              <w:jc w:val="center"/>
              <w:rPr>
                <w:rFonts w:asciiTheme="minorHAnsi" w:hAnsiTheme="minorHAnsi"/>
                <w:b/>
                <w:color w:val="548DD4" w:themeColor="text2" w:themeTint="99"/>
                <w:sz w:val="20"/>
              </w:rPr>
            </w:pPr>
            <w:r w:rsidRPr="00A131DD">
              <w:rPr>
                <w:rFonts w:asciiTheme="minorHAnsi" w:hAnsiTheme="minorHAnsi"/>
                <w:b/>
                <w:color w:val="548DD4" w:themeColor="text2" w:themeTint="99"/>
                <w:sz w:val="20"/>
              </w:rPr>
              <w:t>Resultados de aprend</w:t>
            </w:r>
            <w:r w:rsidR="000A6735" w:rsidRPr="00A131DD">
              <w:rPr>
                <w:rFonts w:asciiTheme="minorHAnsi" w:hAnsiTheme="minorHAnsi"/>
                <w:b/>
                <w:color w:val="548DD4" w:themeColor="text2" w:themeTint="99"/>
                <w:sz w:val="20"/>
              </w:rPr>
              <w:t>izaje según Orden de Currículo 11 marzo 2013</w:t>
            </w:r>
            <w:r w:rsidRPr="00A131DD">
              <w:rPr>
                <w:rFonts w:asciiTheme="minorHAnsi" w:hAnsiTheme="minorHAnsi"/>
                <w:b/>
                <w:color w:val="548DD4" w:themeColor="text2" w:themeTint="99"/>
                <w:sz w:val="20"/>
              </w:rPr>
              <w:t xml:space="preserve"> para el perfil de Técnico</w:t>
            </w:r>
            <w:r w:rsidR="000A6735" w:rsidRPr="00A131DD">
              <w:rPr>
                <w:rFonts w:asciiTheme="minorHAnsi" w:hAnsiTheme="minorHAnsi"/>
                <w:b/>
                <w:color w:val="548DD4" w:themeColor="text2" w:themeTint="99"/>
                <w:sz w:val="20"/>
              </w:rPr>
              <w:t xml:space="preserve"> Superior en Administración y Finanzas</w:t>
            </w:r>
          </w:p>
        </w:tc>
      </w:tr>
      <w:tr w:rsidR="003A31AC" w:rsidRPr="00A131DD" w:rsidTr="00B24FDD">
        <w:trPr>
          <w:trHeight w:val="725"/>
        </w:trPr>
        <w:tc>
          <w:tcPr>
            <w:tcW w:w="3448" w:type="dxa"/>
            <w:shd w:val="clear" w:color="auto" w:fill="D9D9D9" w:themeFill="background1" w:themeFillShade="D9"/>
          </w:tcPr>
          <w:p w:rsidR="00B3108D" w:rsidRPr="00A131DD" w:rsidRDefault="00C05B6C" w:rsidP="00C05B6C">
            <w:pPr>
              <w:pStyle w:val="Prrafodelista"/>
              <w:autoSpaceDE w:val="0"/>
              <w:autoSpaceDN w:val="0"/>
              <w:adjustRightInd w:val="0"/>
              <w:ind w:firstLine="0"/>
              <w:rPr>
                <w:rFonts w:asciiTheme="minorHAnsi" w:hAnsiTheme="minorHAnsi"/>
                <w:b/>
                <w:sz w:val="20"/>
              </w:rPr>
            </w:pPr>
            <w:r w:rsidRPr="00A131DD">
              <w:rPr>
                <w:rFonts w:asciiTheme="minorHAnsi" w:hAnsiTheme="minorHAnsi"/>
                <w:b/>
                <w:sz w:val="20"/>
              </w:rPr>
              <w:t>Derecho Laboral y Seguridad Social</w:t>
            </w:r>
            <w:r w:rsidR="000A6735" w:rsidRPr="00A131DD">
              <w:rPr>
                <w:rFonts w:asciiTheme="minorHAnsi" w:hAnsiTheme="minorHAnsi"/>
                <w:b/>
                <w:sz w:val="20"/>
              </w:rPr>
              <w:t xml:space="preserve"> (Nº 1)</w:t>
            </w:r>
          </w:p>
        </w:tc>
        <w:tc>
          <w:tcPr>
            <w:tcW w:w="1905" w:type="dxa"/>
            <w:shd w:val="clear" w:color="auto" w:fill="D9D9D9" w:themeFill="background1" w:themeFillShade="D9"/>
          </w:tcPr>
          <w:p w:rsidR="003A31AC" w:rsidRPr="00A131DD" w:rsidRDefault="0068210A" w:rsidP="003A31AC">
            <w:pPr>
              <w:autoSpaceDE w:val="0"/>
              <w:autoSpaceDN w:val="0"/>
              <w:adjustRightInd w:val="0"/>
              <w:ind w:firstLine="0"/>
              <w:jc w:val="left"/>
              <w:rPr>
                <w:rFonts w:asciiTheme="minorHAnsi" w:hAnsiTheme="minorHAnsi"/>
                <w:b/>
                <w:sz w:val="20"/>
              </w:rPr>
            </w:pPr>
            <w:r>
              <w:rPr>
                <w:rFonts w:asciiTheme="minorHAnsi" w:hAnsiTheme="minorHAnsi"/>
                <w:b/>
                <w:sz w:val="20"/>
              </w:rPr>
              <w:t xml:space="preserve">          </w:t>
            </w:r>
            <w:r w:rsidR="003A31AC" w:rsidRPr="00A131DD">
              <w:rPr>
                <w:rFonts w:asciiTheme="minorHAnsi" w:hAnsiTheme="minorHAnsi"/>
                <w:b/>
                <w:sz w:val="20"/>
              </w:rPr>
              <w:t>2-3-4</w:t>
            </w:r>
            <w:r>
              <w:rPr>
                <w:rFonts w:asciiTheme="minorHAnsi" w:hAnsiTheme="minorHAnsi"/>
                <w:b/>
                <w:sz w:val="20"/>
              </w:rPr>
              <w:t>-5</w:t>
            </w:r>
          </w:p>
          <w:p w:rsidR="00B3108D" w:rsidRPr="00A131DD" w:rsidRDefault="00B3108D" w:rsidP="003A31AC">
            <w:pPr>
              <w:autoSpaceDE w:val="0"/>
              <w:autoSpaceDN w:val="0"/>
              <w:adjustRightInd w:val="0"/>
              <w:ind w:firstLine="0"/>
              <w:jc w:val="left"/>
              <w:rPr>
                <w:rFonts w:asciiTheme="minorHAnsi" w:hAnsiTheme="minorHAnsi"/>
                <w:b/>
                <w:sz w:val="20"/>
              </w:rPr>
            </w:pPr>
          </w:p>
          <w:p w:rsidR="00B3108D" w:rsidRPr="00A131DD" w:rsidRDefault="00C05B6C" w:rsidP="003A31AC">
            <w:pPr>
              <w:autoSpaceDE w:val="0"/>
              <w:autoSpaceDN w:val="0"/>
              <w:adjustRightInd w:val="0"/>
              <w:ind w:firstLine="0"/>
              <w:jc w:val="left"/>
              <w:rPr>
                <w:rFonts w:asciiTheme="minorHAnsi" w:hAnsiTheme="minorHAnsi"/>
                <w:b/>
                <w:sz w:val="20"/>
              </w:rPr>
            </w:pPr>
            <w:r w:rsidRPr="00A131DD">
              <w:rPr>
                <w:rFonts w:asciiTheme="minorHAnsi" w:hAnsiTheme="minorHAnsi"/>
                <w:b/>
                <w:sz w:val="20"/>
              </w:rPr>
              <w:t xml:space="preserve">             </w:t>
            </w:r>
          </w:p>
        </w:tc>
        <w:tc>
          <w:tcPr>
            <w:tcW w:w="4991" w:type="dxa"/>
            <w:shd w:val="clear" w:color="auto" w:fill="D9D9D9" w:themeFill="background1" w:themeFillShade="D9"/>
          </w:tcPr>
          <w:p w:rsidR="003A31AC" w:rsidRPr="00A131DD" w:rsidRDefault="003A31AC" w:rsidP="00C05B6C">
            <w:pPr>
              <w:autoSpaceDE w:val="0"/>
              <w:autoSpaceDN w:val="0"/>
              <w:adjustRightInd w:val="0"/>
              <w:ind w:firstLine="0"/>
              <w:rPr>
                <w:rFonts w:asciiTheme="minorHAnsi" w:hAnsiTheme="minorHAnsi"/>
                <w:b/>
                <w:i/>
                <w:sz w:val="20"/>
                <w:u w:val="single"/>
              </w:rPr>
            </w:pPr>
            <w:r w:rsidRPr="00A131DD">
              <w:rPr>
                <w:rFonts w:asciiTheme="minorHAnsi" w:hAnsiTheme="minorHAnsi"/>
                <w:b/>
                <w:sz w:val="20"/>
              </w:rPr>
              <w:t xml:space="preserve">Nº 3. </w:t>
            </w:r>
            <w:r w:rsidRPr="00A131DD">
              <w:rPr>
                <w:rFonts w:asciiTheme="minorHAnsi" w:hAnsiTheme="minorHAnsi"/>
                <w:b/>
                <w:i/>
                <w:sz w:val="20"/>
                <w:u w:val="single"/>
              </w:rPr>
              <w:t>Ejerce los derechos y cumple las obligaciones que se derivan de las relaciones laborales, reconociéndolas en los diferentes contratos de trabajo.</w:t>
            </w:r>
          </w:p>
          <w:p w:rsidR="00C05B6C" w:rsidRPr="00A131DD" w:rsidRDefault="00C05B6C" w:rsidP="00C05B6C">
            <w:pPr>
              <w:autoSpaceDE w:val="0"/>
              <w:autoSpaceDN w:val="0"/>
              <w:adjustRightInd w:val="0"/>
              <w:ind w:firstLine="0"/>
              <w:rPr>
                <w:rFonts w:asciiTheme="minorHAnsi" w:hAnsiTheme="minorHAnsi"/>
                <w:b/>
                <w:i/>
                <w:sz w:val="20"/>
                <w:u w:val="single"/>
              </w:rPr>
            </w:pPr>
            <w:r w:rsidRPr="00A131DD">
              <w:rPr>
                <w:rFonts w:asciiTheme="minorHAnsi" w:hAnsiTheme="minorHAnsi"/>
                <w:b/>
                <w:sz w:val="20"/>
              </w:rPr>
              <w:t>Nº 4.</w:t>
            </w:r>
            <w:r w:rsidRPr="00A131DD">
              <w:rPr>
                <w:rFonts w:asciiTheme="minorHAnsi" w:hAnsiTheme="minorHAnsi"/>
                <w:b/>
                <w:i/>
                <w:sz w:val="20"/>
                <w:u w:val="single"/>
              </w:rPr>
              <w:t xml:space="preserve"> Determina la acción protectora del sistema de la Seguridad Social ante las distintas contingencias cubiertas, identificando las distintas clases de prestaciones.</w:t>
            </w:r>
          </w:p>
          <w:p w:rsidR="00C05B6C" w:rsidRPr="00A131DD" w:rsidRDefault="00C05B6C" w:rsidP="00B24FDD">
            <w:pPr>
              <w:autoSpaceDE w:val="0"/>
              <w:autoSpaceDN w:val="0"/>
              <w:adjustRightInd w:val="0"/>
              <w:ind w:left="360" w:firstLine="0"/>
              <w:rPr>
                <w:rFonts w:asciiTheme="minorHAnsi" w:hAnsiTheme="minorHAnsi"/>
                <w:b/>
                <w:sz w:val="20"/>
              </w:rPr>
            </w:pPr>
          </w:p>
        </w:tc>
      </w:tr>
      <w:tr w:rsidR="003A31AC" w:rsidRPr="00A131DD" w:rsidTr="00B24FDD">
        <w:trPr>
          <w:trHeight w:val="1859"/>
        </w:trPr>
        <w:tc>
          <w:tcPr>
            <w:tcW w:w="10344" w:type="dxa"/>
            <w:gridSpan w:val="3"/>
            <w:shd w:val="clear" w:color="auto" w:fill="F2F2F2" w:themeFill="background1" w:themeFillShade="F2"/>
          </w:tcPr>
          <w:p w:rsidR="000A6735" w:rsidRPr="00A131DD" w:rsidRDefault="000A6735" w:rsidP="000A6735">
            <w:pPr>
              <w:autoSpaceDE w:val="0"/>
              <w:autoSpaceDN w:val="0"/>
              <w:adjustRightInd w:val="0"/>
              <w:ind w:firstLine="0"/>
              <w:rPr>
                <w:rFonts w:asciiTheme="minorHAnsi" w:hAnsiTheme="minorHAnsi"/>
                <w:b/>
                <w:i/>
                <w:sz w:val="20"/>
                <w:u w:val="single"/>
              </w:rPr>
            </w:pPr>
            <w:r w:rsidRPr="00A131DD">
              <w:rPr>
                <w:rFonts w:asciiTheme="minorHAnsi" w:hAnsiTheme="minorHAnsi"/>
                <w:b/>
                <w:sz w:val="20"/>
              </w:rPr>
              <w:t xml:space="preserve">Nº 3. </w:t>
            </w:r>
            <w:r w:rsidRPr="00A131DD">
              <w:rPr>
                <w:rFonts w:asciiTheme="minorHAnsi" w:hAnsiTheme="minorHAnsi"/>
                <w:b/>
                <w:i/>
                <w:sz w:val="20"/>
                <w:u w:val="single"/>
              </w:rPr>
              <w:t>Ejerce los derechos y cumple las obligaciones que se derivan de las relaciones laborales, reconociéndolas en los diferentes contratos de trabajo.</w:t>
            </w:r>
          </w:p>
          <w:p w:rsidR="000A6735" w:rsidRPr="00A131DD" w:rsidRDefault="000A6735" w:rsidP="00B24FDD">
            <w:pPr>
              <w:autoSpaceDE w:val="0"/>
              <w:autoSpaceDN w:val="0"/>
              <w:adjustRightInd w:val="0"/>
              <w:ind w:firstLine="0"/>
              <w:rPr>
                <w:rFonts w:asciiTheme="minorHAnsi" w:hAnsiTheme="minorHAnsi"/>
                <w:b/>
                <w:sz w:val="20"/>
              </w:rPr>
            </w:pPr>
          </w:p>
          <w:p w:rsidR="003A31AC" w:rsidRPr="00A131DD" w:rsidRDefault="003A31AC" w:rsidP="00B24FDD">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B43059" w:rsidRPr="00A131DD" w:rsidRDefault="00B43059" w:rsidP="00B24FDD">
            <w:pPr>
              <w:autoSpaceDE w:val="0"/>
              <w:autoSpaceDN w:val="0"/>
              <w:adjustRightInd w:val="0"/>
              <w:ind w:firstLine="0"/>
              <w:rPr>
                <w:rFonts w:asciiTheme="minorHAnsi" w:hAnsiTheme="minorHAnsi"/>
                <w:b/>
                <w:sz w:val="20"/>
              </w:rPr>
            </w:pP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a) Se han identificado los conceptos básicos del derecho del trabajo.</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b) Se han distinguido los principales organismos que intervienen en las relaciones entre empresarios y trabajadores.</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c) Se han determinado los derechos y obligaciones derivados de la relación laboral.</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d) Se han clasificado las principales modalidades de contratación, identificando las medidas de fomento de la contratación para determinados colectivos.</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e) Se han valorado las medidas establecidas por la legislación vigente para la conciliación de la vida laboral y familiar.</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f) Se han identificado las características definitorias de los nuevos entornos de organización del trabajo.</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g) Se ha analizado el recibo de salarios, identificando los principales elementos que lo integran.</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h) Se han identificado las causas y efectos de la modificación, suspensión y extinción de la relación laboral.</w:t>
            </w:r>
          </w:p>
          <w:p w:rsidR="003A31AC" w:rsidRPr="00A131DD" w:rsidRDefault="003A31AC" w:rsidP="003A31AC">
            <w:pPr>
              <w:autoSpaceDE w:val="0"/>
              <w:autoSpaceDN w:val="0"/>
              <w:adjustRightInd w:val="0"/>
              <w:ind w:firstLine="0"/>
              <w:rPr>
                <w:rFonts w:asciiTheme="minorHAnsi" w:hAnsiTheme="minorHAnsi"/>
                <w:b/>
                <w:sz w:val="20"/>
              </w:rPr>
            </w:pPr>
            <w:r w:rsidRPr="00A131DD">
              <w:rPr>
                <w:rFonts w:asciiTheme="minorHAnsi" w:hAnsiTheme="minorHAnsi"/>
                <w:sz w:val="20"/>
              </w:rPr>
              <w:t xml:space="preserve">i) Se han determinado las condiciones de trabajo pactadas en un convenio colectivo aplicable a un sector profesional relacionado con el título de </w:t>
            </w:r>
            <w:r w:rsidRPr="00A131DD">
              <w:rPr>
                <w:rFonts w:asciiTheme="minorHAnsi" w:hAnsiTheme="minorHAnsi"/>
                <w:b/>
                <w:sz w:val="20"/>
              </w:rPr>
              <w:t>Téc</w:t>
            </w:r>
            <w:r w:rsidR="000A6735" w:rsidRPr="00A131DD">
              <w:rPr>
                <w:rFonts w:asciiTheme="minorHAnsi" w:hAnsiTheme="minorHAnsi"/>
                <w:b/>
                <w:sz w:val="20"/>
              </w:rPr>
              <w:t>nico/a Superior en Administración y Finanzas</w:t>
            </w:r>
            <w:r w:rsidRPr="00A131DD">
              <w:rPr>
                <w:rFonts w:asciiTheme="minorHAnsi" w:hAnsiTheme="minorHAnsi"/>
                <w:b/>
                <w:sz w:val="20"/>
              </w:rPr>
              <w:t xml:space="preserve">. </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j) Se han analizado las diferentes medidas de conflicto colectivo y los procedimientos de solución de conflictos.</w:t>
            </w:r>
          </w:p>
          <w:p w:rsidR="000A6735" w:rsidRPr="00A131DD" w:rsidRDefault="000A6735" w:rsidP="003A31AC">
            <w:pPr>
              <w:autoSpaceDE w:val="0"/>
              <w:autoSpaceDN w:val="0"/>
              <w:adjustRightInd w:val="0"/>
              <w:ind w:firstLine="0"/>
              <w:rPr>
                <w:rFonts w:asciiTheme="minorHAnsi" w:hAnsiTheme="minorHAnsi"/>
                <w:sz w:val="20"/>
              </w:rPr>
            </w:pPr>
          </w:p>
          <w:p w:rsidR="000A6735" w:rsidRPr="00A131DD" w:rsidRDefault="000A6735" w:rsidP="000A6735">
            <w:pPr>
              <w:autoSpaceDE w:val="0"/>
              <w:autoSpaceDN w:val="0"/>
              <w:adjustRightInd w:val="0"/>
              <w:ind w:firstLine="0"/>
              <w:rPr>
                <w:rFonts w:asciiTheme="minorHAnsi" w:hAnsiTheme="minorHAnsi"/>
                <w:b/>
                <w:i/>
                <w:sz w:val="20"/>
                <w:u w:val="single"/>
              </w:rPr>
            </w:pPr>
            <w:r w:rsidRPr="00A131DD">
              <w:rPr>
                <w:rFonts w:asciiTheme="minorHAnsi" w:hAnsiTheme="minorHAnsi"/>
                <w:b/>
                <w:sz w:val="20"/>
              </w:rPr>
              <w:t>Nº 4.</w:t>
            </w:r>
            <w:r w:rsidRPr="00A131DD">
              <w:rPr>
                <w:rFonts w:asciiTheme="minorHAnsi" w:hAnsiTheme="minorHAnsi"/>
                <w:b/>
                <w:i/>
                <w:sz w:val="20"/>
                <w:u w:val="single"/>
              </w:rPr>
              <w:t xml:space="preserve"> Determina la acción protectora del sistema de la Seguridad Social ante las distintas contingencias cubiertas, identificando las distintas clases de prestaciones.</w:t>
            </w:r>
          </w:p>
          <w:p w:rsidR="00B93D8B" w:rsidRPr="00A131DD" w:rsidRDefault="00B93D8B" w:rsidP="00B93D8B">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0A6735" w:rsidRPr="00A131DD" w:rsidRDefault="000A6735" w:rsidP="003A31AC">
            <w:pPr>
              <w:autoSpaceDE w:val="0"/>
              <w:autoSpaceDN w:val="0"/>
              <w:adjustRightInd w:val="0"/>
              <w:ind w:firstLine="0"/>
              <w:rPr>
                <w:rFonts w:asciiTheme="minorHAnsi" w:hAnsiTheme="minorHAnsi"/>
                <w:sz w:val="20"/>
              </w:rPr>
            </w:pP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a) Se ha valorado el papel de la seguridad social como pilar esencial para la mejora de la calidad de vida de los ciudadanos.</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b) Se han enumerado las diversas contingencias que cubre el sistema de seguridad social.</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c) Se han identificado los regímenes existentes en el sistema de la seguridad social.</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d) Se han identificado las obligaciones de empresario y trabajador dentro del sistema de seguridad social.</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lastRenderedPageBreak/>
              <w:t>e) Se han identificado en un supuesto sencillo las bases de cotización de un trabajador y las cuotas correspondientes a trabajador y empresario.</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f) Se han clasificado las prestaciones del sistema de seguridad social, identificando los requisitos.</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g) Se han determinado las posibles situaciones legales de desempleo en supuestos prácticos sencillos.</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h) Se ha realizado el cálculo de la duración y cuantía de una prestación por desempleo de nivel contributivo básico.</w:t>
            </w:r>
          </w:p>
          <w:p w:rsidR="000A6735" w:rsidRPr="00A131DD" w:rsidRDefault="000A6735" w:rsidP="003A31AC">
            <w:pPr>
              <w:autoSpaceDE w:val="0"/>
              <w:autoSpaceDN w:val="0"/>
              <w:adjustRightInd w:val="0"/>
              <w:ind w:firstLine="0"/>
              <w:rPr>
                <w:rFonts w:asciiTheme="minorHAnsi" w:hAnsiTheme="minorHAnsi"/>
                <w:sz w:val="20"/>
              </w:rPr>
            </w:pPr>
          </w:p>
          <w:p w:rsidR="003A31AC" w:rsidRPr="00A131DD" w:rsidRDefault="003A31AC" w:rsidP="00B3108D">
            <w:pPr>
              <w:autoSpaceDE w:val="0"/>
              <w:autoSpaceDN w:val="0"/>
              <w:adjustRightInd w:val="0"/>
              <w:ind w:firstLine="0"/>
              <w:rPr>
                <w:rFonts w:asciiTheme="minorHAnsi" w:hAnsiTheme="minorHAnsi"/>
                <w:sz w:val="20"/>
              </w:rPr>
            </w:pPr>
          </w:p>
        </w:tc>
      </w:tr>
    </w:tbl>
    <w:p w:rsidR="00B93D8B" w:rsidRPr="00A131DD" w:rsidRDefault="00B93D8B" w:rsidP="009D7DF2">
      <w:pPr>
        <w:autoSpaceDE w:val="0"/>
        <w:autoSpaceDN w:val="0"/>
        <w:adjustRightInd w:val="0"/>
        <w:jc w:val="both"/>
        <w:rPr>
          <w:rFonts w:asciiTheme="minorHAnsi" w:hAnsiTheme="minorHAnsi"/>
          <w:szCs w:val="24"/>
        </w:rPr>
      </w:pPr>
    </w:p>
    <w:tbl>
      <w:tblPr>
        <w:tblStyle w:val="Tablaconcuadrcula"/>
        <w:tblW w:w="0" w:type="auto"/>
        <w:tblLook w:val="04A0"/>
      </w:tblPr>
      <w:tblGrid>
        <w:gridCol w:w="3448"/>
        <w:gridCol w:w="1905"/>
        <w:gridCol w:w="4991"/>
      </w:tblGrid>
      <w:tr w:rsidR="00B93D8B" w:rsidRPr="00A131DD" w:rsidTr="0048116F">
        <w:tc>
          <w:tcPr>
            <w:tcW w:w="3448" w:type="dxa"/>
            <w:shd w:val="clear" w:color="auto" w:fill="DBE5F1" w:themeFill="accent1" w:themeFillTint="33"/>
          </w:tcPr>
          <w:p w:rsidR="00B93D8B" w:rsidRPr="00A131DD" w:rsidRDefault="00B93D8B" w:rsidP="0048116F">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    Bloque temático</w:t>
            </w:r>
          </w:p>
        </w:tc>
        <w:tc>
          <w:tcPr>
            <w:tcW w:w="1905" w:type="dxa"/>
            <w:shd w:val="clear" w:color="auto" w:fill="DBE5F1" w:themeFill="accent1" w:themeFillTint="33"/>
          </w:tcPr>
          <w:p w:rsidR="00B93D8B" w:rsidRPr="00A131DD" w:rsidRDefault="00B93D8B" w:rsidP="0048116F">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UT</w:t>
            </w:r>
          </w:p>
        </w:tc>
        <w:tc>
          <w:tcPr>
            <w:tcW w:w="4991" w:type="dxa"/>
            <w:shd w:val="clear" w:color="auto" w:fill="DBE5F1" w:themeFill="accent1" w:themeFillTint="33"/>
          </w:tcPr>
          <w:p w:rsidR="00B93D8B" w:rsidRPr="00A131DD" w:rsidRDefault="00B93D8B" w:rsidP="0048116F">
            <w:pPr>
              <w:autoSpaceDE w:val="0"/>
              <w:autoSpaceDN w:val="0"/>
              <w:adjustRightInd w:val="0"/>
              <w:ind w:firstLine="0"/>
              <w:jc w:val="center"/>
              <w:rPr>
                <w:rFonts w:asciiTheme="minorHAnsi" w:hAnsiTheme="minorHAnsi"/>
                <w:b/>
                <w:color w:val="548DD4" w:themeColor="text2" w:themeTint="99"/>
                <w:sz w:val="20"/>
              </w:rPr>
            </w:pPr>
            <w:r w:rsidRPr="00A131DD">
              <w:rPr>
                <w:rFonts w:asciiTheme="minorHAnsi" w:hAnsiTheme="minorHAnsi"/>
                <w:b/>
                <w:color w:val="548DD4" w:themeColor="text2" w:themeTint="99"/>
                <w:sz w:val="20"/>
              </w:rPr>
              <w:t>Resultados de aprendizaje según Orden de Currículo 11 marzo 2013 para el perfil de Técnico en Administración y Finanzas</w:t>
            </w:r>
          </w:p>
        </w:tc>
      </w:tr>
      <w:tr w:rsidR="00B93D8B" w:rsidRPr="00A131DD" w:rsidTr="0048116F">
        <w:trPr>
          <w:trHeight w:val="725"/>
        </w:trPr>
        <w:tc>
          <w:tcPr>
            <w:tcW w:w="3448" w:type="dxa"/>
            <w:shd w:val="clear" w:color="auto" w:fill="D9D9D9" w:themeFill="background1" w:themeFillShade="D9"/>
          </w:tcPr>
          <w:p w:rsidR="00B93D8B" w:rsidRPr="00A131DD" w:rsidRDefault="00B93D8B" w:rsidP="0048116F">
            <w:pPr>
              <w:pStyle w:val="Prrafodelista"/>
              <w:autoSpaceDE w:val="0"/>
              <w:autoSpaceDN w:val="0"/>
              <w:adjustRightInd w:val="0"/>
              <w:ind w:firstLine="0"/>
              <w:rPr>
                <w:rFonts w:asciiTheme="minorHAnsi" w:hAnsiTheme="minorHAnsi"/>
                <w:b/>
                <w:sz w:val="20"/>
              </w:rPr>
            </w:pPr>
            <w:r w:rsidRPr="00A131DD">
              <w:rPr>
                <w:rFonts w:asciiTheme="minorHAnsi" w:hAnsiTheme="minorHAnsi"/>
                <w:b/>
                <w:sz w:val="20"/>
              </w:rPr>
              <w:t>Salud Laboral y Prevención de Riesgos Laborales (Nº 2)</w:t>
            </w:r>
          </w:p>
        </w:tc>
        <w:tc>
          <w:tcPr>
            <w:tcW w:w="1905" w:type="dxa"/>
            <w:shd w:val="clear" w:color="auto" w:fill="D9D9D9" w:themeFill="background1" w:themeFillShade="D9"/>
          </w:tcPr>
          <w:p w:rsidR="00B93D8B" w:rsidRPr="00A131DD" w:rsidRDefault="00B93D8B" w:rsidP="0048116F">
            <w:pPr>
              <w:autoSpaceDE w:val="0"/>
              <w:autoSpaceDN w:val="0"/>
              <w:adjustRightInd w:val="0"/>
              <w:ind w:firstLine="0"/>
              <w:jc w:val="center"/>
              <w:rPr>
                <w:rFonts w:asciiTheme="minorHAnsi" w:hAnsiTheme="minorHAnsi"/>
                <w:b/>
                <w:sz w:val="20"/>
              </w:rPr>
            </w:pPr>
            <w:r w:rsidRPr="00A131DD">
              <w:rPr>
                <w:rFonts w:asciiTheme="minorHAnsi" w:hAnsiTheme="minorHAnsi"/>
                <w:b/>
                <w:sz w:val="20"/>
              </w:rPr>
              <w:t>7,8,9</w:t>
            </w:r>
          </w:p>
        </w:tc>
        <w:tc>
          <w:tcPr>
            <w:tcW w:w="4991" w:type="dxa"/>
            <w:shd w:val="clear" w:color="auto" w:fill="D9D9D9" w:themeFill="background1" w:themeFillShade="D9"/>
          </w:tcPr>
          <w:p w:rsidR="00B93D8B" w:rsidRPr="00A131DD" w:rsidRDefault="00B93D8B" w:rsidP="0048116F">
            <w:pPr>
              <w:autoSpaceDE w:val="0"/>
              <w:autoSpaceDN w:val="0"/>
              <w:adjustRightInd w:val="0"/>
              <w:rPr>
                <w:rFonts w:asciiTheme="minorHAnsi" w:hAnsiTheme="minorHAnsi"/>
                <w:b/>
                <w:sz w:val="20"/>
              </w:rPr>
            </w:pPr>
            <w:r w:rsidRPr="00A131DD">
              <w:rPr>
                <w:rFonts w:asciiTheme="minorHAnsi" w:hAnsiTheme="minorHAnsi"/>
                <w:b/>
                <w:sz w:val="20"/>
              </w:rPr>
              <w:t>Nº5</w:t>
            </w:r>
          </w:p>
          <w:p w:rsidR="00B93D8B" w:rsidRPr="00A131DD" w:rsidRDefault="00B93D8B" w:rsidP="0048116F">
            <w:pPr>
              <w:autoSpaceDE w:val="0"/>
              <w:autoSpaceDN w:val="0"/>
              <w:adjustRightInd w:val="0"/>
              <w:rPr>
                <w:rFonts w:asciiTheme="minorHAnsi" w:hAnsiTheme="minorHAnsi"/>
                <w:b/>
                <w:sz w:val="20"/>
              </w:rPr>
            </w:pPr>
            <w:r w:rsidRPr="00A131DD">
              <w:rPr>
                <w:rFonts w:asciiTheme="minorHAnsi" w:hAnsiTheme="minorHAnsi"/>
                <w:b/>
                <w:sz w:val="20"/>
              </w:rPr>
              <w:t>Nº6</w:t>
            </w:r>
          </w:p>
          <w:p w:rsidR="00B93D8B" w:rsidRPr="00A131DD" w:rsidRDefault="00B93D8B" w:rsidP="00905F96">
            <w:pPr>
              <w:autoSpaceDE w:val="0"/>
              <w:autoSpaceDN w:val="0"/>
              <w:adjustRightInd w:val="0"/>
              <w:rPr>
                <w:rFonts w:asciiTheme="minorHAnsi" w:hAnsiTheme="minorHAnsi"/>
                <w:b/>
                <w:sz w:val="20"/>
              </w:rPr>
            </w:pPr>
            <w:r w:rsidRPr="00A131DD">
              <w:rPr>
                <w:rFonts w:asciiTheme="minorHAnsi" w:hAnsiTheme="minorHAnsi"/>
                <w:b/>
                <w:sz w:val="20"/>
              </w:rPr>
              <w:t>Nº 7</w:t>
            </w:r>
          </w:p>
        </w:tc>
      </w:tr>
      <w:tr w:rsidR="00B93D8B" w:rsidRPr="00A131DD" w:rsidTr="00905F96">
        <w:trPr>
          <w:trHeight w:val="141"/>
        </w:trPr>
        <w:tc>
          <w:tcPr>
            <w:tcW w:w="10344" w:type="dxa"/>
            <w:gridSpan w:val="3"/>
            <w:shd w:val="clear" w:color="auto" w:fill="F2F2F2" w:themeFill="background1" w:themeFillShade="F2"/>
          </w:tcPr>
          <w:p w:rsidR="00B93D8B" w:rsidRPr="00A131DD" w:rsidRDefault="00B93D8B" w:rsidP="0048116F">
            <w:pPr>
              <w:autoSpaceDE w:val="0"/>
              <w:autoSpaceDN w:val="0"/>
              <w:adjustRightInd w:val="0"/>
              <w:ind w:firstLine="0"/>
              <w:rPr>
                <w:rFonts w:asciiTheme="minorHAnsi" w:hAnsiTheme="minorHAnsi"/>
                <w:b/>
                <w:i/>
                <w:sz w:val="20"/>
                <w:u w:val="single"/>
              </w:rPr>
            </w:pPr>
            <w:r w:rsidRPr="00A131DD">
              <w:rPr>
                <w:rFonts w:asciiTheme="minorHAnsi" w:hAnsiTheme="minorHAnsi"/>
                <w:b/>
                <w:i/>
                <w:sz w:val="20"/>
                <w:u w:val="single"/>
              </w:rPr>
              <w:t>Nº5. Evalúa los riesgos derivados de su actividad, analizando  las condiciones de trabajo y los factores de riesgo presentes en su entorno laboral.</w:t>
            </w:r>
          </w:p>
          <w:p w:rsidR="00B93D8B" w:rsidRPr="00A131DD" w:rsidRDefault="00B93D8B" w:rsidP="0048116F">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a) Se ha valorado la importancia de la cultura preventiva en todos los ámbitos y actividades de la empresa.</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b) Se han relacionado las condiciones laborales con la salud del trabajador.</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c) Se han clasificado los factores de riesgo en la actividad y los daños derivados de los mismos.</w:t>
            </w:r>
          </w:p>
          <w:p w:rsidR="00B93D8B" w:rsidRPr="00A131DD" w:rsidRDefault="00B93D8B" w:rsidP="0048116F">
            <w:pPr>
              <w:pStyle w:val="Prrafodelista"/>
              <w:autoSpaceDE w:val="0"/>
              <w:autoSpaceDN w:val="0"/>
              <w:adjustRightInd w:val="0"/>
              <w:ind w:left="0" w:firstLine="0"/>
              <w:rPr>
                <w:rFonts w:asciiTheme="minorHAnsi" w:hAnsiTheme="minorHAnsi"/>
                <w:b/>
                <w:sz w:val="20"/>
              </w:rPr>
            </w:pPr>
            <w:r w:rsidRPr="00A131DD">
              <w:rPr>
                <w:rFonts w:asciiTheme="minorHAnsi" w:hAnsiTheme="minorHAnsi"/>
                <w:sz w:val="20"/>
              </w:rPr>
              <w:t>d) Se han identificado las situaciones de riesgo más habituales en los entornos de trabajo del</w:t>
            </w:r>
            <w:r w:rsidRPr="00A131DD">
              <w:rPr>
                <w:rFonts w:asciiTheme="minorHAnsi" w:hAnsiTheme="minorHAnsi"/>
                <w:b/>
                <w:sz w:val="20"/>
              </w:rPr>
              <w:t xml:space="preserve"> </w:t>
            </w:r>
            <w:r w:rsidRPr="00A131DD">
              <w:rPr>
                <w:rFonts w:asciiTheme="minorHAnsi" w:hAnsiTheme="minorHAnsi"/>
                <w:sz w:val="20"/>
              </w:rPr>
              <w:t>Técnico Superior en Administración y Finanzas.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e) Se ha determinado la evaluación de riesgos en la empresa.</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f) Se han determinado las condiciones de trabajo con significación para la prevención en los entornos de trabajo relacionados con el perfil profesional del Técnico Superior en Administración y Finanzas.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g) Se han clasificado y descrito los tipos de daños profesionales, con especial referencia a accidentes de trabajo y enfermedades profesionales, relacionados con el perfil profesional del Técnico Superior en Administración y Finanzas.</w:t>
            </w:r>
          </w:p>
          <w:p w:rsidR="00B93D8B" w:rsidRPr="00A131DD" w:rsidRDefault="00B93D8B" w:rsidP="0048116F">
            <w:pPr>
              <w:autoSpaceDE w:val="0"/>
              <w:autoSpaceDN w:val="0"/>
              <w:adjustRightInd w:val="0"/>
              <w:rPr>
                <w:rFonts w:asciiTheme="minorHAnsi" w:hAnsiTheme="minorHAnsi"/>
                <w:sz w:val="20"/>
              </w:rPr>
            </w:pPr>
          </w:p>
          <w:p w:rsidR="00B93D8B" w:rsidRPr="00A131DD" w:rsidRDefault="00B93D8B" w:rsidP="0048116F">
            <w:pPr>
              <w:autoSpaceDE w:val="0"/>
              <w:autoSpaceDN w:val="0"/>
              <w:adjustRightInd w:val="0"/>
              <w:ind w:firstLine="0"/>
              <w:rPr>
                <w:rFonts w:asciiTheme="minorHAnsi" w:hAnsiTheme="minorHAnsi"/>
                <w:b/>
                <w:i/>
                <w:sz w:val="20"/>
                <w:u w:val="single"/>
              </w:rPr>
            </w:pPr>
            <w:r w:rsidRPr="00A131DD">
              <w:rPr>
                <w:rFonts w:asciiTheme="minorHAnsi" w:hAnsiTheme="minorHAnsi"/>
                <w:b/>
                <w:i/>
                <w:sz w:val="20"/>
                <w:u w:val="single"/>
              </w:rPr>
              <w:t>Nº 6. Participa en la elaboración de un plan de prevención de riesgos en la empresa, identificando las responsabilidades de todos los agentes implicados.</w:t>
            </w:r>
          </w:p>
          <w:p w:rsidR="00B93D8B" w:rsidRPr="00A131DD" w:rsidRDefault="00B93D8B" w:rsidP="0048116F">
            <w:pPr>
              <w:pStyle w:val="Prrafodelista"/>
              <w:autoSpaceDE w:val="0"/>
              <w:autoSpaceDN w:val="0"/>
              <w:adjustRightInd w:val="0"/>
              <w:ind w:left="360" w:firstLine="0"/>
              <w:rPr>
                <w:rFonts w:asciiTheme="minorHAnsi" w:hAnsiTheme="minorHAnsi"/>
                <w:b/>
                <w:i/>
                <w:sz w:val="20"/>
                <w:u w:val="single"/>
              </w:rPr>
            </w:pPr>
          </w:p>
          <w:p w:rsidR="00B93D8B" w:rsidRPr="00A131DD" w:rsidRDefault="00B93D8B" w:rsidP="0048116F">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B93D8B" w:rsidRPr="00A131DD" w:rsidRDefault="00B93D8B" w:rsidP="0048116F">
            <w:pPr>
              <w:pStyle w:val="Prrafodelista"/>
              <w:autoSpaceDE w:val="0"/>
              <w:autoSpaceDN w:val="0"/>
              <w:adjustRightInd w:val="0"/>
              <w:ind w:left="360" w:firstLine="0"/>
              <w:rPr>
                <w:rFonts w:asciiTheme="minorHAnsi" w:hAnsiTheme="minorHAnsi"/>
                <w:b/>
                <w:i/>
                <w:sz w:val="20"/>
                <w:u w:val="single"/>
              </w:rPr>
            </w:pP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a) Se han determinado los principales derechos y deberes en materia de prevención de riesgos laborales.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b) Se han clasificado las distintas formas de gestión de la prevención en la empresa, en función de los distintos criterios establecidos en la normativa sobre prevención de riesgos laborales.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c) Se han determinado las formas de representación de los trabajadores en la empresa en materia de prevención de riesgos.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d) Se han identificado los organismos públicos relacionados con la prevención de riesgos laborales.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e) Se ha valorado la importancia de la existencia de un plan preventivo en la empresa que incluya la secuenciación de actuaciones a realizar en caso de emergencia.</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f) Se ha definido el contenido del plan de prevención en un centro de trabajo relacionado con el sector profesional del Técnico  Superior en Administración y Finanzas.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g) Se ha proyectado un plan de emergencia y evacuación de una pyme.</w:t>
            </w:r>
          </w:p>
          <w:p w:rsidR="00B93D8B" w:rsidRPr="00A131DD" w:rsidRDefault="00B93D8B" w:rsidP="0048116F">
            <w:pPr>
              <w:autoSpaceDE w:val="0"/>
              <w:autoSpaceDN w:val="0"/>
              <w:adjustRightInd w:val="0"/>
              <w:rPr>
                <w:rFonts w:asciiTheme="minorHAnsi" w:hAnsiTheme="minorHAnsi"/>
                <w:sz w:val="20"/>
              </w:rPr>
            </w:pPr>
          </w:p>
          <w:p w:rsidR="00B93D8B" w:rsidRPr="00A131DD" w:rsidRDefault="00B93D8B" w:rsidP="0048116F">
            <w:pPr>
              <w:autoSpaceDE w:val="0"/>
              <w:autoSpaceDN w:val="0"/>
              <w:adjustRightInd w:val="0"/>
              <w:ind w:firstLine="0"/>
              <w:rPr>
                <w:rFonts w:asciiTheme="minorHAnsi" w:hAnsiTheme="minorHAnsi"/>
                <w:b/>
                <w:sz w:val="20"/>
                <w:u w:val="single"/>
              </w:rPr>
            </w:pPr>
            <w:r w:rsidRPr="00A131DD">
              <w:rPr>
                <w:rFonts w:asciiTheme="minorHAnsi" w:hAnsiTheme="minorHAnsi"/>
                <w:b/>
                <w:sz w:val="20"/>
                <w:u w:val="single"/>
              </w:rPr>
              <w:t>Nº 7. Aplica las medidas de prevención y protección, analizando las situaciones de riesgo en el entorno laboral del Técnico en Administración y Finanzas.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a) Se han definido las técnicas de prevención y de protección que deben aplicarse para evitar los daños en su origen y minimizar sus consecuencias en caso de que sean inevitables.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b) Se ha analizado el significado y alcance de los distintos tipos de señalización de seguridad.</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c) Se han analizado los protocolos de actuación en caso de emergencia.</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d) Se han identificado las técnicas de clasificación de heridos en caso de emergencia donde existan víctimas de diversa gravedad.</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e) Se han identificado las técnicas básicas de primeros auxilios que han de ser aplicadas en el lugar del accidente ante distintos tipos de daños y la composición y uso del botiquín.</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f) Se han determinado los requisitos y condiciones para la vigilancia de la salud del trabajador y su importancia como medida de prevención.</w:t>
            </w:r>
          </w:p>
          <w:p w:rsidR="00B93D8B" w:rsidRPr="00A131DD" w:rsidRDefault="00B93D8B" w:rsidP="0048116F">
            <w:pPr>
              <w:autoSpaceDE w:val="0"/>
              <w:autoSpaceDN w:val="0"/>
              <w:adjustRightInd w:val="0"/>
              <w:ind w:firstLine="0"/>
              <w:rPr>
                <w:rFonts w:asciiTheme="minorHAnsi" w:hAnsiTheme="minorHAnsi"/>
                <w:sz w:val="20"/>
              </w:rPr>
            </w:pPr>
          </w:p>
        </w:tc>
      </w:tr>
    </w:tbl>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tbl>
      <w:tblPr>
        <w:tblStyle w:val="Tablaconcuadrcula"/>
        <w:tblW w:w="0" w:type="auto"/>
        <w:tblLook w:val="04A0"/>
      </w:tblPr>
      <w:tblGrid>
        <w:gridCol w:w="3448"/>
        <w:gridCol w:w="1905"/>
        <w:gridCol w:w="4991"/>
      </w:tblGrid>
      <w:tr w:rsidR="000C3AA9" w:rsidRPr="00A131DD" w:rsidTr="00B24FDD">
        <w:tc>
          <w:tcPr>
            <w:tcW w:w="3448" w:type="dxa"/>
            <w:shd w:val="clear" w:color="auto" w:fill="DBE5F1" w:themeFill="accent1" w:themeFillTint="33"/>
          </w:tcPr>
          <w:p w:rsidR="000C3AA9" w:rsidRPr="00A131DD" w:rsidRDefault="000C3AA9" w:rsidP="00B24FDD">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    Bloque temático</w:t>
            </w:r>
          </w:p>
        </w:tc>
        <w:tc>
          <w:tcPr>
            <w:tcW w:w="1905" w:type="dxa"/>
            <w:shd w:val="clear" w:color="auto" w:fill="DBE5F1" w:themeFill="accent1" w:themeFillTint="33"/>
          </w:tcPr>
          <w:p w:rsidR="000C3AA9" w:rsidRPr="00A131DD" w:rsidRDefault="000C3AA9" w:rsidP="00B24FDD">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UT</w:t>
            </w:r>
          </w:p>
        </w:tc>
        <w:tc>
          <w:tcPr>
            <w:tcW w:w="4991" w:type="dxa"/>
            <w:shd w:val="clear" w:color="auto" w:fill="DBE5F1" w:themeFill="accent1" w:themeFillTint="33"/>
          </w:tcPr>
          <w:p w:rsidR="000C3AA9" w:rsidRPr="00A131DD" w:rsidRDefault="000C3AA9" w:rsidP="000A6735">
            <w:pPr>
              <w:autoSpaceDE w:val="0"/>
              <w:autoSpaceDN w:val="0"/>
              <w:adjustRightInd w:val="0"/>
              <w:ind w:firstLine="0"/>
              <w:jc w:val="center"/>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Resultados de aprendizaje según Orden de Currículo </w:t>
            </w:r>
            <w:r w:rsidR="000A6735" w:rsidRPr="00A131DD">
              <w:rPr>
                <w:rFonts w:asciiTheme="minorHAnsi" w:hAnsiTheme="minorHAnsi"/>
                <w:b/>
                <w:color w:val="548DD4" w:themeColor="text2" w:themeTint="99"/>
                <w:sz w:val="20"/>
              </w:rPr>
              <w:t>11 marzo 2013</w:t>
            </w:r>
            <w:r w:rsidRPr="00A131DD">
              <w:rPr>
                <w:rFonts w:asciiTheme="minorHAnsi" w:hAnsiTheme="minorHAnsi"/>
                <w:b/>
                <w:color w:val="548DD4" w:themeColor="text2" w:themeTint="99"/>
                <w:sz w:val="20"/>
              </w:rPr>
              <w:t xml:space="preserve"> para el perfil de Técnico </w:t>
            </w:r>
            <w:r w:rsidR="000A6735" w:rsidRPr="00A131DD">
              <w:rPr>
                <w:rFonts w:asciiTheme="minorHAnsi" w:hAnsiTheme="minorHAnsi"/>
                <w:b/>
                <w:color w:val="548DD4" w:themeColor="text2" w:themeTint="99"/>
                <w:sz w:val="20"/>
              </w:rPr>
              <w:t>Superior en Administración y Finanzas</w:t>
            </w:r>
          </w:p>
        </w:tc>
      </w:tr>
      <w:tr w:rsidR="000C3AA9" w:rsidRPr="00A131DD" w:rsidTr="00B24FDD">
        <w:trPr>
          <w:trHeight w:val="725"/>
        </w:trPr>
        <w:tc>
          <w:tcPr>
            <w:tcW w:w="3448" w:type="dxa"/>
            <w:shd w:val="clear" w:color="auto" w:fill="D9D9D9" w:themeFill="background1" w:themeFillShade="D9"/>
          </w:tcPr>
          <w:p w:rsidR="000C3AA9" w:rsidRPr="00A131DD" w:rsidRDefault="000C3AA9" w:rsidP="000A6735">
            <w:pPr>
              <w:pStyle w:val="Prrafodelista"/>
              <w:autoSpaceDE w:val="0"/>
              <w:autoSpaceDN w:val="0"/>
              <w:adjustRightInd w:val="0"/>
              <w:ind w:firstLine="0"/>
              <w:rPr>
                <w:rFonts w:asciiTheme="minorHAnsi" w:hAnsiTheme="minorHAnsi"/>
                <w:b/>
                <w:sz w:val="20"/>
              </w:rPr>
            </w:pPr>
            <w:r w:rsidRPr="00A131DD">
              <w:rPr>
                <w:rFonts w:asciiTheme="minorHAnsi" w:hAnsiTheme="minorHAnsi"/>
                <w:b/>
                <w:sz w:val="20"/>
              </w:rPr>
              <w:t xml:space="preserve"> </w:t>
            </w:r>
            <w:r w:rsidR="000A6735" w:rsidRPr="00A131DD">
              <w:rPr>
                <w:rFonts w:asciiTheme="minorHAnsi" w:hAnsiTheme="minorHAnsi"/>
                <w:b/>
                <w:sz w:val="20"/>
              </w:rPr>
              <w:t>Trabajo en Equipo y Búsqueda de Empleo (Nº 3</w:t>
            </w:r>
            <w:r w:rsidRPr="00A131DD">
              <w:rPr>
                <w:rFonts w:asciiTheme="minorHAnsi" w:hAnsiTheme="minorHAnsi"/>
                <w:b/>
                <w:sz w:val="20"/>
              </w:rPr>
              <w:t>)</w:t>
            </w:r>
          </w:p>
        </w:tc>
        <w:tc>
          <w:tcPr>
            <w:tcW w:w="1905" w:type="dxa"/>
            <w:shd w:val="clear" w:color="auto" w:fill="D9D9D9" w:themeFill="background1" w:themeFillShade="D9"/>
          </w:tcPr>
          <w:p w:rsidR="000C3AA9" w:rsidRPr="00A131DD" w:rsidRDefault="000A6735" w:rsidP="00B24FDD">
            <w:pPr>
              <w:autoSpaceDE w:val="0"/>
              <w:autoSpaceDN w:val="0"/>
              <w:adjustRightInd w:val="0"/>
              <w:ind w:firstLine="0"/>
              <w:jc w:val="center"/>
              <w:rPr>
                <w:rFonts w:asciiTheme="minorHAnsi" w:hAnsiTheme="minorHAnsi"/>
                <w:b/>
                <w:sz w:val="20"/>
              </w:rPr>
            </w:pPr>
            <w:r w:rsidRPr="00A131DD">
              <w:rPr>
                <w:rFonts w:asciiTheme="minorHAnsi" w:hAnsiTheme="minorHAnsi"/>
                <w:b/>
                <w:sz w:val="20"/>
              </w:rPr>
              <w:t>6-1</w:t>
            </w:r>
          </w:p>
        </w:tc>
        <w:tc>
          <w:tcPr>
            <w:tcW w:w="4991" w:type="dxa"/>
            <w:shd w:val="clear" w:color="auto" w:fill="D9D9D9" w:themeFill="background1" w:themeFillShade="D9"/>
          </w:tcPr>
          <w:p w:rsidR="000C3AA9" w:rsidRPr="00A131DD" w:rsidRDefault="000C3AA9" w:rsidP="003751B1">
            <w:pPr>
              <w:pStyle w:val="Prrafodelista"/>
              <w:numPr>
                <w:ilvl w:val="0"/>
                <w:numId w:val="4"/>
              </w:numPr>
              <w:autoSpaceDE w:val="0"/>
              <w:autoSpaceDN w:val="0"/>
              <w:adjustRightInd w:val="0"/>
              <w:contextualSpacing w:val="0"/>
              <w:rPr>
                <w:rFonts w:asciiTheme="minorHAnsi" w:hAnsiTheme="minorHAnsi"/>
                <w:b/>
                <w:i/>
                <w:sz w:val="20"/>
                <w:u w:val="single"/>
              </w:rPr>
            </w:pPr>
            <w:r w:rsidRPr="00A131DD">
              <w:rPr>
                <w:rFonts w:asciiTheme="minorHAnsi" w:hAnsiTheme="minorHAnsi"/>
                <w:b/>
                <w:sz w:val="20"/>
              </w:rPr>
              <w:t xml:space="preserve">Nº </w:t>
            </w:r>
            <w:r w:rsidRPr="00A131DD">
              <w:rPr>
                <w:rFonts w:asciiTheme="minorHAnsi" w:hAnsiTheme="minorHAnsi"/>
                <w:b/>
                <w:i/>
                <w:sz w:val="20"/>
                <w:u w:val="single"/>
              </w:rPr>
              <w:t>2. Aplica las estrategias del trabajo en equipo, valorando su eficacia y eficiencia para la consecución de los objetivos de la organización.</w:t>
            </w:r>
          </w:p>
          <w:p w:rsidR="000A6735" w:rsidRPr="00A131DD" w:rsidRDefault="000A6735" w:rsidP="003751B1">
            <w:pPr>
              <w:pStyle w:val="Prrafodelista"/>
              <w:numPr>
                <w:ilvl w:val="0"/>
                <w:numId w:val="4"/>
              </w:numPr>
              <w:autoSpaceDE w:val="0"/>
              <w:autoSpaceDN w:val="0"/>
              <w:adjustRightInd w:val="0"/>
              <w:contextualSpacing w:val="0"/>
              <w:rPr>
                <w:rFonts w:asciiTheme="minorHAnsi" w:hAnsiTheme="minorHAnsi"/>
                <w:b/>
                <w:i/>
                <w:sz w:val="20"/>
                <w:u w:val="single"/>
              </w:rPr>
            </w:pPr>
            <w:r w:rsidRPr="00A131DD">
              <w:rPr>
                <w:rFonts w:asciiTheme="minorHAnsi" w:hAnsiTheme="minorHAnsi"/>
                <w:b/>
                <w:sz w:val="20"/>
              </w:rPr>
              <w:t xml:space="preserve">Nº 1. </w:t>
            </w:r>
            <w:r w:rsidRPr="00A131DD">
              <w:rPr>
                <w:rFonts w:asciiTheme="minorHAnsi" w:hAnsiTheme="minorHAnsi"/>
                <w:b/>
                <w:sz w:val="20"/>
                <w:u w:val="single"/>
              </w:rPr>
              <w:t>Selecciona oportunidades de empleo, identificando las diferentes posibilidades de inserción, y las alternativas de aprendizaje a lo largo de la vida.</w:t>
            </w:r>
          </w:p>
          <w:p w:rsidR="000C3AA9" w:rsidRPr="00A131DD" w:rsidRDefault="000C3AA9" w:rsidP="000C3AA9">
            <w:pPr>
              <w:autoSpaceDE w:val="0"/>
              <w:autoSpaceDN w:val="0"/>
              <w:adjustRightInd w:val="0"/>
              <w:ind w:firstLine="0"/>
              <w:rPr>
                <w:rFonts w:asciiTheme="minorHAnsi" w:hAnsiTheme="minorHAnsi"/>
                <w:b/>
                <w:sz w:val="20"/>
              </w:rPr>
            </w:pPr>
          </w:p>
        </w:tc>
      </w:tr>
      <w:tr w:rsidR="000C3AA9" w:rsidRPr="00A131DD" w:rsidTr="00B24FDD">
        <w:trPr>
          <w:trHeight w:val="427"/>
        </w:trPr>
        <w:tc>
          <w:tcPr>
            <w:tcW w:w="10344" w:type="dxa"/>
            <w:gridSpan w:val="3"/>
            <w:shd w:val="clear" w:color="auto" w:fill="F2F2F2" w:themeFill="background1" w:themeFillShade="F2"/>
          </w:tcPr>
          <w:p w:rsidR="000A6735" w:rsidRPr="00A131DD" w:rsidRDefault="000A6735" w:rsidP="000C3AA9">
            <w:pPr>
              <w:autoSpaceDE w:val="0"/>
              <w:autoSpaceDN w:val="0"/>
              <w:adjustRightInd w:val="0"/>
              <w:ind w:firstLine="0"/>
              <w:rPr>
                <w:rFonts w:asciiTheme="minorHAnsi" w:hAnsiTheme="minorHAnsi"/>
                <w:b/>
                <w:sz w:val="20"/>
              </w:rPr>
            </w:pPr>
          </w:p>
          <w:p w:rsidR="000A6735" w:rsidRPr="00A131DD" w:rsidRDefault="000A6735" w:rsidP="000A6735">
            <w:pPr>
              <w:pStyle w:val="Prrafodelista"/>
              <w:numPr>
                <w:ilvl w:val="0"/>
                <w:numId w:val="4"/>
              </w:numPr>
              <w:autoSpaceDE w:val="0"/>
              <w:autoSpaceDN w:val="0"/>
              <w:adjustRightInd w:val="0"/>
              <w:contextualSpacing w:val="0"/>
              <w:rPr>
                <w:rFonts w:asciiTheme="minorHAnsi" w:hAnsiTheme="minorHAnsi"/>
                <w:b/>
                <w:i/>
                <w:sz w:val="20"/>
                <w:u w:val="single"/>
              </w:rPr>
            </w:pPr>
            <w:r w:rsidRPr="00A131DD">
              <w:rPr>
                <w:rFonts w:asciiTheme="minorHAnsi" w:hAnsiTheme="minorHAnsi"/>
                <w:b/>
                <w:sz w:val="20"/>
              </w:rPr>
              <w:t xml:space="preserve">Nº </w:t>
            </w:r>
            <w:r w:rsidRPr="00A131DD">
              <w:rPr>
                <w:rFonts w:asciiTheme="minorHAnsi" w:hAnsiTheme="minorHAnsi"/>
                <w:b/>
                <w:i/>
                <w:sz w:val="20"/>
                <w:u w:val="single"/>
              </w:rPr>
              <w:t>2. Aplica las estrategias del trabajo en equipo, valorando su eficacia y eficiencia para la consecución de los objetivos de la organización.</w:t>
            </w:r>
          </w:p>
          <w:p w:rsidR="000A6735" w:rsidRPr="00A131DD" w:rsidRDefault="000A6735" w:rsidP="000C3AA9">
            <w:pPr>
              <w:autoSpaceDE w:val="0"/>
              <w:autoSpaceDN w:val="0"/>
              <w:adjustRightInd w:val="0"/>
              <w:ind w:firstLine="0"/>
              <w:rPr>
                <w:rFonts w:asciiTheme="minorHAnsi" w:hAnsiTheme="minorHAnsi"/>
                <w:b/>
                <w:sz w:val="20"/>
              </w:rPr>
            </w:pPr>
          </w:p>
          <w:p w:rsidR="000C3AA9" w:rsidRPr="00A131DD" w:rsidRDefault="000C3AA9" w:rsidP="000C3AA9">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0C3AA9" w:rsidRPr="00A131DD" w:rsidRDefault="000C3AA9" w:rsidP="000C3AA9">
            <w:pPr>
              <w:autoSpaceDE w:val="0"/>
              <w:autoSpaceDN w:val="0"/>
              <w:adjustRightInd w:val="0"/>
              <w:ind w:firstLine="0"/>
              <w:rPr>
                <w:rFonts w:asciiTheme="minorHAnsi" w:hAnsiTheme="minorHAnsi"/>
                <w:b/>
                <w:sz w:val="20"/>
              </w:rPr>
            </w:pP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a) Se han valorado las ventajas de trabajo en equipo en situaciones de trabajo relacionadas con el perfil del Té</w:t>
            </w:r>
            <w:r w:rsidR="00B93D8B" w:rsidRPr="00A131DD">
              <w:rPr>
                <w:rFonts w:asciiTheme="minorHAnsi" w:hAnsiTheme="minorHAnsi"/>
                <w:sz w:val="20"/>
              </w:rPr>
              <w:t>cnico Superior en Administración y Finanzas</w:t>
            </w:r>
            <w:r w:rsidRPr="00A131DD">
              <w:rPr>
                <w:rFonts w:asciiTheme="minorHAnsi" w:hAnsiTheme="minorHAnsi"/>
                <w:sz w:val="20"/>
              </w:rPr>
              <w:t>.</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b) Se han identificado los equipos de trabajo que pueden constituirse en una situación real de trabajo.</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c) Se han determinado las características del equipo de trabajo eficaz frente a los equipos ineficaces.</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d) Se ha valorado positivamente la necesaria existencia de diversidad de roles y opiniones asumidos por los miembros de un equipo.</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e) Se ha reconocido la posible existencia de conflicto entre los miembros de un grupo como un aspecto característico de las organizaciones.</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f) Se han identificado los tipos de conflictos y sus fuentes.</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g) Se han determinado procedimientos para la resolución del conflicto.</w:t>
            </w:r>
          </w:p>
          <w:p w:rsidR="000A6735" w:rsidRPr="00A131DD" w:rsidRDefault="000A6735" w:rsidP="000C3AA9">
            <w:pPr>
              <w:autoSpaceDE w:val="0"/>
              <w:autoSpaceDN w:val="0"/>
              <w:adjustRightInd w:val="0"/>
              <w:ind w:firstLine="0"/>
              <w:rPr>
                <w:rFonts w:asciiTheme="minorHAnsi" w:hAnsiTheme="minorHAnsi"/>
                <w:sz w:val="20"/>
              </w:rPr>
            </w:pPr>
          </w:p>
          <w:p w:rsidR="000A6735" w:rsidRPr="00A131DD" w:rsidRDefault="000A6735" w:rsidP="000A6735">
            <w:pPr>
              <w:pStyle w:val="Prrafodelista"/>
              <w:numPr>
                <w:ilvl w:val="0"/>
                <w:numId w:val="4"/>
              </w:numPr>
              <w:autoSpaceDE w:val="0"/>
              <w:autoSpaceDN w:val="0"/>
              <w:adjustRightInd w:val="0"/>
              <w:contextualSpacing w:val="0"/>
              <w:rPr>
                <w:rFonts w:asciiTheme="minorHAnsi" w:hAnsiTheme="minorHAnsi"/>
                <w:b/>
                <w:i/>
                <w:sz w:val="20"/>
                <w:u w:val="single"/>
              </w:rPr>
            </w:pPr>
            <w:r w:rsidRPr="00A131DD">
              <w:rPr>
                <w:rFonts w:asciiTheme="minorHAnsi" w:hAnsiTheme="minorHAnsi"/>
                <w:b/>
                <w:sz w:val="20"/>
              </w:rPr>
              <w:t xml:space="preserve">Nº 1. </w:t>
            </w:r>
            <w:r w:rsidRPr="00A131DD">
              <w:rPr>
                <w:rFonts w:asciiTheme="minorHAnsi" w:hAnsiTheme="minorHAnsi"/>
                <w:b/>
                <w:sz w:val="20"/>
                <w:u w:val="single"/>
              </w:rPr>
              <w:t>Selecciona oportunidades de empleo, identificando las diferentes posibilidades de inserción, y las alternativas de aprendizaje a lo largo de la vida.</w:t>
            </w:r>
          </w:p>
          <w:p w:rsidR="00B93D8B" w:rsidRPr="00A131DD" w:rsidRDefault="00B93D8B" w:rsidP="00B93D8B">
            <w:pPr>
              <w:pStyle w:val="Prrafodelista"/>
              <w:autoSpaceDE w:val="0"/>
              <w:autoSpaceDN w:val="0"/>
              <w:adjustRightInd w:val="0"/>
              <w:ind w:left="283" w:firstLine="0"/>
              <w:contextualSpacing w:val="0"/>
              <w:rPr>
                <w:rFonts w:asciiTheme="minorHAnsi" w:hAnsiTheme="minorHAnsi"/>
                <w:b/>
                <w:i/>
                <w:sz w:val="20"/>
                <w:u w:val="single"/>
              </w:rPr>
            </w:pPr>
          </w:p>
          <w:p w:rsidR="000A6735" w:rsidRPr="00A131DD" w:rsidRDefault="000A6735" w:rsidP="000A6735">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0A6735" w:rsidRPr="00A131DD" w:rsidRDefault="000A6735" w:rsidP="000C3AA9">
            <w:pPr>
              <w:autoSpaceDE w:val="0"/>
              <w:autoSpaceDN w:val="0"/>
              <w:adjustRightInd w:val="0"/>
              <w:ind w:firstLine="0"/>
              <w:rPr>
                <w:rFonts w:asciiTheme="minorHAnsi" w:hAnsiTheme="minorHAnsi"/>
                <w:sz w:val="20"/>
              </w:rPr>
            </w:pP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 xml:space="preserve">a) Se han identificado los principales yacimientos de empleo y de inserción laboral para el perfil de Técnico/a </w:t>
            </w:r>
            <w:r w:rsidR="00B93D8B" w:rsidRPr="00A131DD">
              <w:rPr>
                <w:rFonts w:asciiTheme="minorHAnsi" w:hAnsiTheme="minorHAnsi"/>
                <w:sz w:val="20"/>
              </w:rPr>
              <w:t>Superior en Administración y Finanzas.</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 xml:space="preserve">b) Se han determinado las aptitudes y actitudes requeridas para la actividad profesional relacionada con el perfil del título. </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c) Se han identificado los itinerarios formativos-profesionales relacionados con el perfil profesional del Técnico  Su</w:t>
            </w:r>
            <w:r w:rsidR="00B93D8B" w:rsidRPr="00A131DD">
              <w:rPr>
                <w:rFonts w:asciiTheme="minorHAnsi" w:hAnsiTheme="minorHAnsi"/>
                <w:sz w:val="20"/>
              </w:rPr>
              <w:t>perior en Administración y Finanzas.</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d) Se ha valorado la importancia de la formación permanente como factor clave para la empleabilidad y la adaptación a las exigencias del proceso productivo.</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e) Se ha realizado la valoración de la personalidad, aspiraciones, actitudes y formación propia para la toma de decisiones.</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f) Se han determinado las técnicas utilizadas en el proceso de búsqueda de empleo.</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g) Se han previsto las alternativas de autoempleo en los sectores profesionales relacionados con el título.</w:t>
            </w:r>
          </w:p>
          <w:p w:rsidR="000C3AA9" w:rsidRPr="00A131DD" w:rsidRDefault="000C3AA9" w:rsidP="00B24FDD">
            <w:pPr>
              <w:autoSpaceDE w:val="0"/>
              <w:autoSpaceDN w:val="0"/>
              <w:adjustRightInd w:val="0"/>
              <w:ind w:firstLine="0"/>
              <w:rPr>
                <w:rFonts w:asciiTheme="minorHAnsi" w:hAnsiTheme="minorHAnsi"/>
                <w:sz w:val="20"/>
              </w:rPr>
            </w:pPr>
          </w:p>
        </w:tc>
      </w:tr>
    </w:tbl>
    <w:p w:rsidR="000C3AA9" w:rsidRPr="00A131DD" w:rsidRDefault="000C3AA9" w:rsidP="009D7DF2">
      <w:pPr>
        <w:autoSpaceDE w:val="0"/>
        <w:autoSpaceDN w:val="0"/>
        <w:adjustRightInd w:val="0"/>
        <w:jc w:val="both"/>
        <w:rPr>
          <w:rFonts w:asciiTheme="minorHAnsi" w:hAnsiTheme="minorHAnsi"/>
          <w:szCs w:val="24"/>
        </w:rPr>
      </w:pPr>
    </w:p>
    <w:p w:rsidR="000A6735" w:rsidRPr="00A131DD" w:rsidRDefault="000A6735" w:rsidP="009D7DF2">
      <w:pPr>
        <w:autoSpaceDE w:val="0"/>
        <w:autoSpaceDN w:val="0"/>
        <w:adjustRightInd w:val="0"/>
        <w:jc w:val="both"/>
        <w:rPr>
          <w:rFonts w:asciiTheme="minorHAnsi" w:hAnsiTheme="minorHAnsi"/>
          <w:szCs w:val="24"/>
        </w:rPr>
      </w:pPr>
    </w:p>
    <w:p w:rsidR="000A6735" w:rsidRPr="00A131DD" w:rsidRDefault="000A6735" w:rsidP="009D7DF2">
      <w:pPr>
        <w:autoSpaceDE w:val="0"/>
        <w:autoSpaceDN w:val="0"/>
        <w:adjustRightInd w:val="0"/>
        <w:jc w:val="both"/>
        <w:rPr>
          <w:rFonts w:asciiTheme="minorHAnsi" w:hAnsiTheme="minorHAnsi"/>
          <w:szCs w:val="24"/>
        </w:rPr>
      </w:pPr>
    </w:p>
    <w:p w:rsidR="000A6735" w:rsidRPr="00A131DD" w:rsidRDefault="000A6735" w:rsidP="009D7DF2">
      <w:pPr>
        <w:autoSpaceDE w:val="0"/>
        <w:autoSpaceDN w:val="0"/>
        <w:adjustRightInd w:val="0"/>
        <w:jc w:val="both"/>
        <w:rPr>
          <w:rFonts w:asciiTheme="minorHAnsi" w:hAnsiTheme="minorHAnsi"/>
          <w:szCs w:val="24"/>
        </w:rPr>
      </w:pPr>
    </w:p>
    <w:p w:rsidR="009D7DF2" w:rsidRPr="00A131DD" w:rsidRDefault="009D7DF2" w:rsidP="00EA5FF5">
      <w:pPr>
        <w:autoSpaceDE w:val="0"/>
        <w:autoSpaceDN w:val="0"/>
        <w:adjustRightInd w:val="0"/>
        <w:jc w:val="both"/>
        <w:rPr>
          <w:rFonts w:asciiTheme="minorHAnsi" w:hAnsiTheme="minorHAnsi"/>
          <w:sz w:val="20"/>
        </w:rPr>
      </w:pPr>
    </w:p>
    <w:p w:rsidR="00451034" w:rsidRDefault="00451034" w:rsidP="00EA5FF5">
      <w:pPr>
        <w:autoSpaceDE w:val="0"/>
        <w:autoSpaceDN w:val="0"/>
        <w:adjustRightInd w:val="0"/>
        <w:jc w:val="both"/>
        <w:rPr>
          <w:rFonts w:asciiTheme="minorHAnsi" w:hAnsiTheme="minorHAnsi"/>
          <w:sz w:val="20"/>
        </w:rPr>
      </w:pPr>
    </w:p>
    <w:p w:rsidR="008A56FD" w:rsidRPr="00A131DD" w:rsidRDefault="008A56FD" w:rsidP="00EA5FF5">
      <w:pPr>
        <w:autoSpaceDE w:val="0"/>
        <w:autoSpaceDN w:val="0"/>
        <w:adjustRightInd w:val="0"/>
        <w:jc w:val="both"/>
        <w:rPr>
          <w:rFonts w:asciiTheme="minorHAnsi" w:hAnsiTheme="minorHAnsi"/>
          <w:sz w:val="20"/>
        </w:rPr>
      </w:pPr>
    </w:p>
    <w:p w:rsidR="008F5F23" w:rsidRPr="00A131DD" w:rsidRDefault="008F5F23" w:rsidP="008F5F23">
      <w:pPr>
        <w:shd w:val="clear" w:color="auto" w:fill="FFFFFF" w:themeFill="background1"/>
        <w:jc w:val="both"/>
        <w:rPr>
          <w:rFonts w:asciiTheme="minorHAnsi" w:hAnsiTheme="minorHAnsi"/>
          <w:sz w:val="20"/>
        </w:rPr>
      </w:pPr>
    </w:p>
    <w:p w:rsidR="0048116F" w:rsidRPr="00A131DD" w:rsidRDefault="0048116F" w:rsidP="008F5F23">
      <w:pPr>
        <w:shd w:val="clear" w:color="auto" w:fill="FFFFFF" w:themeFill="background1"/>
        <w:jc w:val="both"/>
        <w:rPr>
          <w:rFonts w:asciiTheme="minorHAnsi" w:hAnsiTheme="minorHAnsi"/>
          <w:sz w:val="20"/>
        </w:rPr>
      </w:pPr>
    </w:p>
    <w:p w:rsidR="0048116F" w:rsidRPr="00A131DD" w:rsidRDefault="0048116F" w:rsidP="008F5F23">
      <w:pPr>
        <w:shd w:val="clear" w:color="auto" w:fill="FFFFFF" w:themeFill="background1"/>
        <w:jc w:val="both"/>
        <w:rPr>
          <w:rFonts w:asciiTheme="minorHAnsi" w:hAnsiTheme="minorHAnsi"/>
          <w:sz w:val="20"/>
        </w:rPr>
      </w:pPr>
    </w:p>
    <w:p w:rsidR="0050652A" w:rsidRPr="00A131DD" w:rsidRDefault="008F5F23" w:rsidP="0050652A">
      <w:pPr>
        <w:shd w:val="clear" w:color="auto" w:fill="DBE5F1" w:themeFill="accent1" w:themeFillTint="33"/>
        <w:jc w:val="both"/>
        <w:rPr>
          <w:rFonts w:asciiTheme="minorHAnsi" w:hAnsiTheme="minorHAnsi"/>
          <w:b/>
          <w:color w:val="548DD4" w:themeColor="text2" w:themeTint="99"/>
          <w:szCs w:val="24"/>
          <w:u w:val="single"/>
        </w:rPr>
      </w:pPr>
      <w:r w:rsidRPr="00A131DD">
        <w:rPr>
          <w:rFonts w:asciiTheme="minorHAnsi" w:hAnsiTheme="minorHAnsi"/>
          <w:b/>
          <w:color w:val="548DD4" w:themeColor="text2" w:themeTint="99"/>
          <w:szCs w:val="24"/>
          <w:u w:val="single"/>
        </w:rPr>
        <w:lastRenderedPageBreak/>
        <w:t>7</w:t>
      </w:r>
      <w:r w:rsidR="0050652A" w:rsidRPr="00A131DD">
        <w:rPr>
          <w:rFonts w:asciiTheme="minorHAnsi" w:hAnsiTheme="minorHAnsi"/>
          <w:b/>
          <w:color w:val="548DD4" w:themeColor="text2" w:themeTint="99"/>
          <w:szCs w:val="24"/>
          <w:u w:val="single"/>
        </w:rPr>
        <w:t xml:space="preserve">.3. </w:t>
      </w:r>
      <w:r w:rsidRPr="00A131DD">
        <w:rPr>
          <w:rFonts w:asciiTheme="minorHAnsi" w:hAnsiTheme="minorHAnsi"/>
          <w:b/>
          <w:color w:val="548DD4" w:themeColor="text2" w:themeTint="99"/>
          <w:szCs w:val="24"/>
          <w:u w:val="single"/>
        </w:rPr>
        <w:t>Criterios de Calificación y Recuperación.</w:t>
      </w:r>
    </w:p>
    <w:p w:rsidR="0050652A" w:rsidRPr="00A131DD" w:rsidRDefault="0050652A" w:rsidP="0050652A">
      <w:pPr>
        <w:shd w:val="clear" w:color="auto" w:fill="DBE5F1" w:themeFill="accent1" w:themeFillTint="33"/>
        <w:jc w:val="both"/>
        <w:rPr>
          <w:rFonts w:asciiTheme="minorHAnsi" w:hAnsiTheme="minorHAnsi"/>
          <w:b/>
          <w:color w:val="548DD4" w:themeColor="text2" w:themeTint="99"/>
          <w:sz w:val="22"/>
          <w:szCs w:val="22"/>
          <w:u w:val="single"/>
        </w:rPr>
      </w:pPr>
    </w:p>
    <w:p w:rsidR="0050652A" w:rsidRDefault="0050652A" w:rsidP="0050652A">
      <w:pPr>
        <w:shd w:val="clear" w:color="auto" w:fill="FFFFFF"/>
        <w:spacing w:before="100" w:beforeAutospacing="1" w:after="120"/>
        <w:jc w:val="both"/>
        <w:rPr>
          <w:rFonts w:asciiTheme="minorHAnsi" w:hAnsiTheme="minorHAnsi"/>
          <w:color w:val="222222"/>
          <w:szCs w:val="24"/>
          <w:lang w:val="es-ES_tradnl"/>
        </w:rPr>
      </w:pPr>
      <w:r w:rsidRPr="00AE3024">
        <w:rPr>
          <w:rFonts w:asciiTheme="minorHAnsi" w:hAnsiTheme="minorHAnsi"/>
          <w:color w:val="222222"/>
          <w:szCs w:val="24"/>
          <w:lang w:val="es-ES_tradnl"/>
        </w:rPr>
        <w:t>Para calcular la nota de evaluación de cada uno de los alumnos/as que expresaremos en una escala numérica del 1 al 10, se tendrá en cuenta los siguientes criterios:</w:t>
      </w:r>
    </w:p>
    <w:p w:rsidR="00AB696E" w:rsidRPr="00AE3024" w:rsidRDefault="00AB696E" w:rsidP="0050652A">
      <w:pPr>
        <w:shd w:val="clear" w:color="auto" w:fill="FFFFFF"/>
        <w:spacing w:before="100" w:beforeAutospacing="1" w:after="120"/>
        <w:jc w:val="both"/>
        <w:rPr>
          <w:rFonts w:asciiTheme="minorHAnsi" w:hAnsiTheme="minorHAnsi"/>
          <w:color w:val="222222"/>
          <w:szCs w:val="24"/>
        </w:rPr>
      </w:pP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8807"/>
        <w:gridCol w:w="1583"/>
      </w:tblGrid>
      <w:tr w:rsidR="0050652A" w:rsidRPr="00A131DD" w:rsidTr="00E45590">
        <w:trPr>
          <w:trHeight w:val="773"/>
          <w:jc w:val="center"/>
        </w:trPr>
        <w:tc>
          <w:tcPr>
            <w:tcW w:w="8807" w:type="dxa"/>
            <w:tcBorders>
              <w:top w:val="single" w:sz="24" w:space="0" w:color="auto"/>
              <w:bottom w:val="single" w:sz="24" w:space="0" w:color="auto"/>
              <w:right w:val="single" w:sz="24" w:space="0" w:color="auto"/>
            </w:tcBorders>
            <w:shd w:val="clear" w:color="auto" w:fill="A6A6A6" w:themeFill="background1" w:themeFillShade="A6"/>
            <w:vAlign w:val="center"/>
          </w:tcPr>
          <w:p w:rsidR="0050652A" w:rsidRPr="00A131DD" w:rsidRDefault="0050652A" w:rsidP="007C2C04">
            <w:pPr>
              <w:jc w:val="center"/>
              <w:rPr>
                <w:rFonts w:asciiTheme="minorHAnsi" w:hAnsiTheme="minorHAnsi"/>
                <w:b/>
                <w:sz w:val="20"/>
              </w:rPr>
            </w:pPr>
            <w:r w:rsidRPr="00A131DD">
              <w:rPr>
                <w:rFonts w:asciiTheme="minorHAnsi" w:hAnsiTheme="minorHAnsi"/>
                <w:b/>
                <w:sz w:val="20"/>
              </w:rPr>
              <w:t>HERRAMIENTA DE EVALUACIÓN</w:t>
            </w:r>
          </w:p>
          <w:p w:rsidR="0050652A" w:rsidRPr="00A131DD" w:rsidRDefault="0050652A" w:rsidP="007C2C04">
            <w:pPr>
              <w:jc w:val="center"/>
              <w:rPr>
                <w:rFonts w:asciiTheme="minorHAnsi" w:hAnsiTheme="minorHAnsi"/>
                <w:b/>
                <w:sz w:val="20"/>
              </w:rPr>
            </w:pPr>
          </w:p>
        </w:tc>
        <w:tc>
          <w:tcPr>
            <w:tcW w:w="1583" w:type="dxa"/>
            <w:tcBorders>
              <w:top w:val="single" w:sz="24" w:space="0" w:color="auto"/>
              <w:left w:val="single" w:sz="24" w:space="0" w:color="auto"/>
              <w:bottom w:val="single" w:sz="24" w:space="0" w:color="auto"/>
            </w:tcBorders>
            <w:shd w:val="clear" w:color="auto" w:fill="A6A6A6" w:themeFill="background1" w:themeFillShade="A6"/>
            <w:vAlign w:val="center"/>
          </w:tcPr>
          <w:p w:rsidR="0050652A" w:rsidRPr="00A131DD" w:rsidRDefault="0050652A" w:rsidP="007C2C04">
            <w:pPr>
              <w:jc w:val="center"/>
              <w:rPr>
                <w:rFonts w:asciiTheme="minorHAnsi" w:hAnsiTheme="minorHAnsi"/>
                <w:b/>
                <w:sz w:val="20"/>
              </w:rPr>
            </w:pPr>
            <w:r w:rsidRPr="00A131DD">
              <w:rPr>
                <w:rFonts w:asciiTheme="minorHAnsi" w:hAnsiTheme="minorHAnsi"/>
                <w:b/>
                <w:sz w:val="20"/>
              </w:rPr>
              <w:t>PORCENTAJE</w:t>
            </w:r>
          </w:p>
          <w:p w:rsidR="0050652A" w:rsidRPr="00A131DD" w:rsidRDefault="0050652A" w:rsidP="007C2C04">
            <w:pPr>
              <w:jc w:val="center"/>
              <w:rPr>
                <w:rFonts w:asciiTheme="minorHAnsi" w:hAnsiTheme="minorHAnsi"/>
                <w:b/>
                <w:sz w:val="20"/>
              </w:rPr>
            </w:pPr>
            <w:r w:rsidRPr="00A131DD">
              <w:rPr>
                <w:rFonts w:asciiTheme="minorHAnsi" w:hAnsiTheme="minorHAnsi"/>
                <w:b/>
                <w:sz w:val="20"/>
              </w:rPr>
              <w:t>EN NOTA DE EVALUACIÓN</w:t>
            </w:r>
          </w:p>
        </w:tc>
      </w:tr>
      <w:tr w:rsidR="0050652A" w:rsidRPr="00A131DD" w:rsidTr="00E45590">
        <w:trPr>
          <w:trHeight w:val="1547"/>
          <w:jc w:val="center"/>
        </w:trPr>
        <w:tc>
          <w:tcPr>
            <w:tcW w:w="8807" w:type="dxa"/>
            <w:tcBorders>
              <w:top w:val="single" w:sz="24" w:space="0" w:color="auto"/>
              <w:right w:val="single" w:sz="24" w:space="0" w:color="auto"/>
            </w:tcBorders>
            <w:shd w:val="clear" w:color="auto" w:fill="F2F2F2" w:themeFill="background1" w:themeFillShade="F2"/>
          </w:tcPr>
          <w:p w:rsidR="0050652A" w:rsidRPr="00A131DD" w:rsidRDefault="0050652A" w:rsidP="007C2C04">
            <w:pPr>
              <w:jc w:val="both"/>
              <w:rPr>
                <w:rFonts w:asciiTheme="minorHAnsi" w:hAnsiTheme="minorHAnsi"/>
                <w:b/>
                <w:sz w:val="20"/>
              </w:rPr>
            </w:pPr>
            <w:r w:rsidRPr="00A131DD">
              <w:rPr>
                <w:rFonts w:asciiTheme="minorHAnsi" w:hAnsiTheme="minorHAnsi"/>
                <w:b/>
                <w:sz w:val="20"/>
              </w:rPr>
              <w:t>Pruebas objetivas escritas/ orales.</w:t>
            </w:r>
          </w:p>
          <w:p w:rsidR="007003EF" w:rsidRPr="00A131DD" w:rsidRDefault="007003EF" w:rsidP="007C2C04">
            <w:pPr>
              <w:jc w:val="both"/>
              <w:rPr>
                <w:rFonts w:asciiTheme="minorHAnsi" w:hAnsiTheme="minorHAnsi"/>
                <w:b/>
                <w:sz w:val="20"/>
              </w:rPr>
            </w:pPr>
          </w:p>
          <w:p w:rsidR="007003EF" w:rsidRPr="00A131DD" w:rsidRDefault="007003EF" w:rsidP="007003EF">
            <w:pPr>
              <w:jc w:val="both"/>
              <w:rPr>
                <w:rFonts w:asciiTheme="minorHAnsi" w:hAnsiTheme="minorHAnsi"/>
                <w:i/>
                <w:sz w:val="20"/>
              </w:rPr>
            </w:pPr>
            <w:r w:rsidRPr="00A131DD">
              <w:rPr>
                <w:rFonts w:asciiTheme="minorHAnsi" w:hAnsiTheme="minorHAnsi"/>
                <w:i/>
                <w:sz w:val="20"/>
              </w:rPr>
              <w:t>El alumno/a deberá realizar  obligatoriamente  y  de  forma  individual  esta  prueba.</w:t>
            </w:r>
          </w:p>
          <w:p w:rsidR="007003EF" w:rsidRPr="00A131DD" w:rsidRDefault="007003EF" w:rsidP="007003EF">
            <w:pPr>
              <w:jc w:val="both"/>
              <w:rPr>
                <w:rFonts w:asciiTheme="minorHAnsi" w:hAnsiTheme="minorHAnsi"/>
                <w:sz w:val="20"/>
              </w:rPr>
            </w:pPr>
            <w:r w:rsidRPr="00A131DD">
              <w:rPr>
                <w:rFonts w:asciiTheme="minorHAnsi" w:hAnsiTheme="minorHAnsi"/>
                <w:i/>
                <w:sz w:val="20"/>
              </w:rPr>
              <w:t>Se calificará de 0-10 con 2 decimales y la</w:t>
            </w:r>
            <w:r w:rsidR="00E45590" w:rsidRPr="00A131DD">
              <w:rPr>
                <w:rFonts w:asciiTheme="minorHAnsi" w:hAnsiTheme="minorHAnsi"/>
                <w:i/>
                <w:sz w:val="20"/>
              </w:rPr>
              <w:t xml:space="preserve"> nota se podrá ofrecer también ponderada al 6</w:t>
            </w:r>
            <w:r w:rsidRPr="00A131DD">
              <w:rPr>
                <w:rFonts w:asciiTheme="minorHAnsi" w:hAnsiTheme="minorHAnsi"/>
                <w:i/>
                <w:sz w:val="20"/>
              </w:rPr>
              <w:t>0% para una mejor comprensión del alumnado.</w:t>
            </w:r>
          </w:p>
        </w:tc>
        <w:tc>
          <w:tcPr>
            <w:tcW w:w="1583" w:type="dxa"/>
            <w:tcBorders>
              <w:top w:val="single" w:sz="24" w:space="0" w:color="auto"/>
              <w:left w:val="single" w:sz="24" w:space="0" w:color="auto"/>
              <w:bottom w:val="single" w:sz="4" w:space="0" w:color="auto"/>
            </w:tcBorders>
            <w:shd w:val="clear" w:color="auto" w:fill="F2F2F2" w:themeFill="background1" w:themeFillShade="F2"/>
          </w:tcPr>
          <w:p w:rsidR="0050652A" w:rsidRPr="00A131DD" w:rsidRDefault="00E45590" w:rsidP="007C2C04">
            <w:pPr>
              <w:jc w:val="both"/>
              <w:rPr>
                <w:rFonts w:asciiTheme="minorHAnsi" w:hAnsiTheme="minorHAnsi"/>
                <w:b/>
                <w:sz w:val="20"/>
              </w:rPr>
            </w:pPr>
            <w:r w:rsidRPr="00A131DD">
              <w:rPr>
                <w:rFonts w:asciiTheme="minorHAnsi" w:hAnsiTheme="minorHAnsi"/>
                <w:b/>
                <w:sz w:val="20"/>
              </w:rPr>
              <w:t>6</w:t>
            </w:r>
            <w:r w:rsidR="0050652A" w:rsidRPr="00A131DD">
              <w:rPr>
                <w:rFonts w:asciiTheme="minorHAnsi" w:hAnsiTheme="minorHAnsi"/>
                <w:b/>
                <w:sz w:val="20"/>
              </w:rPr>
              <w:t>0%</w:t>
            </w:r>
          </w:p>
        </w:tc>
      </w:tr>
      <w:tr w:rsidR="0050652A" w:rsidRPr="00A131DD" w:rsidTr="00E45590">
        <w:trPr>
          <w:trHeight w:val="2163"/>
          <w:jc w:val="center"/>
        </w:trPr>
        <w:tc>
          <w:tcPr>
            <w:tcW w:w="8807" w:type="dxa"/>
            <w:tcBorders>
              <w:right w:val="single" w:sz="24" w:space="0" w:color="auto"/>
            </w:tcBorders>
            <w:shd w:val="clear" w:color="auto" w:fill="F2F2F2" w:themeFill="background1" w:themeFillShade="F2"/>
          </w:tcPr>
          <w:p w:rsidR="0050652A" w:rsidRPr="00A131DD" w:rsidRDefault="0050652A" w:rsidP="007C2C04">
            <w:pPr>
              <w:jc w:val="both"/>
              <w:rPr>
                <w:rFonts w:asciiTheme="minorHAnsi" w:hAnsiTheme="minorHAnsi"/>
                <w:b/>
                <w:sz w:val="20"/>
              </w:rPr>
            </w:pPr>
            <w:r w:rsidRPr="00A131DD">
              <w:rPr>
                <w:rFonts w:asciiTheme="minorHAnsi" w:hAnsiTheme="minorHAnsi"/>
                <w:b/>
                <w:sz w:val="20"/>
              </w:rPr>
              <w:t>Actividades t</w:t>
            </w:r>
            <w:r w:rsidR="00FA128C" w:rsidRPr="00A131DD">
              <w:rPr>
                <w:rFonts w:asciiTheme="minorHAnsi" w:hAnsiTheme="minorHAnsi"/>
                <w:b/>
                <w:sz w:val="20"/>
              </w:rPr>
              <w:t>anto individuales como en grupo</w:t>
            </w:r>
            <w:r w:rsidRPr="00A131DD">
              <w:rPr>
                <w:rFonts w:asciiTheme="minorHAnsi" w:hAnsiTheme="minorHAnsi"/>
                <w:b/>
                <w:sz w:val="20"/>
              </w:rPr>
              <w:t xml:space="preserve"> con sus propios criterios de calificación.</w:t>
            </w:r>
          </w:p>
          <w:p w:rsidR="007003EF" w:rsidRPr="00A131DD" w:rsidRDefault="007003EF" w:rsidP="007F352B">
            <w:pPr>
              <w:jc w:val="center"/>
              <w:rPr>
                <w:rFonts w:asciiTheme="minorHAnsi" w:hAnsiTheme="minorHAnsi"/>
                <w:b/>
                <w:sz w:val="20"/>
              </w:rPr>
            </w:pPr>
          </w:p>
          <w:p w:rsidR="007003EF" w:rsidRPr="00A131DD" w:rsidRDefault="007F352B" w:rsidP="007F352B">
            <w:pPr>
              <w:jc w:val="center"/>
              <w:rPr>
                <w:rFonts w:asciiTheme="minorHAnsi" w:hAnsiTheme="minorHAnsi"/>
                <w:b/>
                <w:sz w:val="20"/>
              </w:rPr>
            </w:pPr>
            <w:r w:rsidRPr="00A131DD">
              <w:rPr>
                <w:rFonts w:asciiTheme="minorHAnsi" w:hAnsiTheme="minorHAnsi"/>
                <w:b/>
                <w:sz w:val="20"/>
              </w:rPr>
              <w:t>(</w:t>
            </w:r>
            <w:r w:rsidR="007003EF" w:rsidRPr="00A131DD">
              <w:rPr>
                <w:rFonts w:asciiTheme="minorHAnsi" w:hAnsiTheme="minorHAnsi"/>
                <w:b/>
                <w:sz w:val="20"/>
              </w:rPr>
              <w:t>Ac</w:t>
            </w:r>
            <w:r w:rsidRPr="00A131DD">
              <w:rPr>
                <w:rFonts w:asciiTheme="minorHAnsi" w:hAnsiTheme="minorHAnsi"/>
                <w:b/>
                <w:sz w:val="20"/>
              </w:rPr>
              <w:t>tividades,  prácticas, supuestos prácticos, casos prácticos, trabajos de investigación en el medio</w:t>
            </w:r>
            <w:r w:rsidR="007003EF" w:rsidRPr="00A131DD">
              <w:rPr>
                <w:rFonts w:asciiTheme="minorHAnsi" w:hAnsiTheme="minorHAnsi"/>
                <w:b/>
                <w:sz w:val="20"/>
              </w:rPr>
              <w:t xml:space="preserve"> y/o  trabajos  de  clase  y  casa</w:t>
            </w:r>
            <w:r w:rsidRPr="00A131DD">
              <w:rPr>
                <w:rFonts w:asciiTheme="minorHAnsi" w:hAnsiTheme="minorHAnsi"/>
                <w:b/>
                <w:sz w:val="20"/>
              </w:rPr>
              <w:t>)</w:t>
            </w:r>
          </w:p>
          <w:p w:rsidR="007003EF" w:rsidRPr="00A131DD" w:rsidRDefault="007003EF" w:rsidP="007003EF">
            <w:pPr>
              <w:jc w:val="both"/>
              <w:rPr>
                <w:rFonts w:asciiTheme="minorHAnsi" w:hAnsiTheme="minorHAnsi"/>
                <w:i/>
                <w:sz w:val="20"/>
              </w:rPr>
            </w:pPr>
            <w:r w:rsidRPr="00A131DD">
              <w:rPr>
                <w:rFonts w:asciiTheme="minorHAnsi" w:hAnsiTheme="minorHAnsi"/>
                <w:i/>
                <w:sz w:val="20"/>
              </w:rPr>
              <w:t xml:space="preserve">Cada grupo diverso </w:t>
            </w:r>
            <w:r w:rsidR="007F352B" w:rsidRPr="00A131DD">
              <w:rPr>
                <w:rFonts w:asciiTheme="minorHAnsi" w:hAnsiTheme="minorHAnsi"/>
                <w:i/>
                <w:sz w:val="20"/>
              </w:rPr>
              <w:t xml:space="preserve">de </w:t>
            </w:r>
            <w:r w:rsidRPr="00A131DD">
              <w:rPr>
                <w:rFonts w:asciiTheme="minorHAnsi" w:hAnsiTheme="minorHAnsi"/>
                <w:i/>
                <w:sz w:val="20"/>
              </w:rPr>
              <w:t>actividades correspondiente a cada UT  se  valo</w:t>
            </w:r>
            <w:r w:rsidR="007F352B" w:rsidRPr="00A131DD">
              <w:rPr>
                <w:rFonts w:asciiTheme="minorHAnsi" w:hAnsiTheme="minorHAnsi"/>
                <w:i/>
                <w:sz w:val="20"/>
              </w:rPr>
              <w:t>ra  de  0-</w:t>
            </w:r>
            <w:r w:rsidRPr="00A131DD">
              <w:rPr>
                <w:rFonts w:asciiTheme="minorHAnsi" w:hAnsiTheme="minorHAnsi"/>
                <w:i/>
                <w:sz w:val="20"/>
              </w:rPr>
              <w:t>10  con  2  decimales, y podrán ser corregidas y comprobadas mediante la entrega individual al docente, la revisión del Cuaderno de clase, la supervisión</w:t>
            </w:r>
            <w:r w:rsidR="007F352B" w:rsidRPr="00A131DD">
              <w:rPr>
                <w:rFonts w:asciiTheme="minorHAnsi" w:hAnsiTheme="minorHAnsi"/>
                <w:i/>
                <w:sz w:val="20"/>
              </w:rPr>
              <w:t xml:space="preserve">, corrección </w:t>
            </w:r>
            <w:r w:rsidRPr="00A131DD">
              <w:rPr>
                <w:rFonts w:asciiTheme="minorHAnsi" w:hAnsiTheme="minorHAnsi"/>
                <w:i/>
                <w:sz w:val="20"/>
              </w:rPr>
              <w:t xml:space="preserve"> y observación en el aula o cualquier otro medio que deje constancia de su realización.</w:t>
            </w:r>
          </w:p>
        </w:tc>
        <w:tc>
          <w:tcPr>
            <w:tcW w:w="1583" w:type="dxa"/>
            <w:tcBorders>
              <w:top w:val="single" w:sz="4" w:space="0" w:color="auto"/>
              <w:left w:val="single" w:sz="24" w:space="0" w:color="auto"/>
              <w:bottom w:val="single" w:sz="4" w:space="0" w:color="auto"/>
            </w:tcBorders>
            <w:shd w:val="clear" w:color="auto" w:fill="F2F2F2" w:themeFill="background1" w:themeFillShade="F2"/>
          </w:tcPr>
          <w:p w:rsidR="0050652A" w:rsidRPr="00A131DD" w:rsidRDefault="00E45590" w:rsidP="007C2C04">
            <w:pPr>
              <w:jc w:val="both"/>
              <w:rPr>
                <w:rFonts w:asciiTheme="minorHAnsi" w:hAnsiTheme="minorHAnsi"/>
                <w:b/>
                <w:sz w:val="20"/>
              </w:rPr>
            </w:pPr>
            <w:r w:rsidRPr="00A131DD">
              <w:rPr>
                <w:rFonts w:asciiTheme="minorHAnsi" w:hAnsiTheme="minorHAnsi"/>
                <w:b/>
                <w:sz w:val="20"/>
              </w:rPr>
              <w:t>2</w:t>
            </w:r>
            <w:r w:rsidR="0050652A" w:rsidRPr="00A131DD">
              <w:rPr>
                <w:rFonts w:asciiTheme="minorHAnsi" w:hAnsiTheme="minorHAnsi"/>
                <w:b/>
                <w:sz w:val="20"/>
              </w:rPr>
              <w:t>0%</w:t>
            </w:r>
          </w:p>
        </w:tc>
      </w:tr>
      <w:tr w:rsidR="0050652A" w:rsidRPr="00A131DD" w:rsidTr="00E45590">
        <w:trPr>
          <w:trHeight w:val="1660"/>
          <w:jc w:val="center"/>
        </w:trPr>
        <w:tc>
          <w:tcPr>
            <w:tcW w:w="8807" w:type="dxa"/>
            <w:tcBorders>
              <w:bottom w:val="single" w:sz="24" w:space="0" w:color="auto"/>
              <w:right w:val="single" w:sz="24" w:space="0" w:color="auto"/>
            </w:tcBorders>
            <w:shd w:val="clear" w:color="auto" w:fill="F2F2F2" w:themeFill="background1" w:themeFillShade="F2"/>
          </w:tcPr>
          <w:p w:rsidR="0050652A" w:rsidRPr="00A131DD" w:rsidRDefault="0050652A" w:rsidP="007C2C04">
            <w:pPr>
              <w:jc w:val="both"/>
              <w:rPr>
                <w:rFonts w:asciiTheme="minorHAnsi" w:hAnsiTheme="minorHAnsi"/>
                <w:b/>
                <w:sz w:val="20"/>
              </w:rPr>
            </w:pPr>
            <w:r w:rsidRPr="00A131DD">
              <w:rPr>
                <w:rFonts w:asciiTheme="minorHAnsi" w:hAnsiTheme="minorHAnsi"/>
                <w:b/>
                <w:sz w:val="20"/>
              </w:rPr>
              <w:t>Participación e Intervención en el aula y fuera del aula pero inmersa en la vida del Centro.</w:t>
            </w:r>
          </w:p>
          <w:p w:rsidR="007003EF" w:rsidRPr="00A131DD" w:rsidRDefault="007003EF" w:rsidP="007C2C04">
            <w:pPr>
              <w:jc w:val="both"/>
              <w:rPr>
                <w:rFonts w:asciiTheme="minorHAnsi" w:hAnsiTheme="minorHAnsi"/>
                <w:b/>
                <w:sz w:val="20"/>
              </w:rPr>
            </w:pPr>
          </w:p>
          <w:p w:rsidR="007003EF" w:rsidRPr="00A131DD" w:rsidRDefault="007003EF" w:rsidP="007F352B">
            <w:pPr>
              <w:jc w:val="both"/>
              <w:rPr>
                <w:rFonts w:asciiTheme="minorHAnsi" w:hAnsiTheme="minorHAnsi"/>
                <w:sz w:val="20"/>
              </w:rPr>
            </w:pPr>
            <w:r w:rsidRPr="00A131DD">
              <w:rPr>
                <w:rFonts w:asciiTheme="minorHAnsi" w:hAnsiTheme="minorHAnsi"/>
                <w:sz w:val="20"/>
              </w:rPr>
              <w:t xml:space="preserve">La observación  por  parte  del  profesor/a  y  las  anotaciones  que  de  ello  aparecen  en  el cuaderno del mismo, sobre la actitud </w:t>
            </w:r>
            <w:r w:rsidR="007F352B" w:rsidRPr="00A131DD">
              <w:rPr>
                <w:rFonts w:asciiTheme="minorHAnsi" w:hAnsiTheme="minorHAnsi"/>
                <w:sz w:val="20"/>
              </w:rPr>
              <w:t xml:space="preserve"> </w:t>
            </w:r>
            <w:r w:rsidRPr="00A131DD">
              <w:rPr>
                <w:rFonts w:asciiTheme="minorHAnsi" w:hAnsiTheme="minorHAnsi"/>
                <w:sz w:val="20"/>
              </w:rPr>
              <w:t>mostrada en el desarrollo de las clases (el interés por el módulo y el aprendizaje, elaboración y corrección de ejercicios, trabajo diario</w:t>
            </w:r>
            <w:r w:rsidR="007F352B" w:rsidRPr="00A131DD">
              <w:rPr>
                <w:rFonts w:asciiTheme="minorHAnsi" w:hAnsiTheme="minorHAnsi"/>
                <w:sz w:val="20"/>
              </w:rPr>
              <w:t xml:space="preserve">, </w:t>
            </w:r>
            <w:r w:rsidRPr="00A131DD">
              <w:rPr>
                <w:rFonts w:asciiTheme="minorHAnsi" w:hAnsiTheme="minorHAnsi"/>
                <w:sz w:val="20"/>
              </w:rPr>
              <w:t>actividades guiadas, participación, respeto a todos los miembros de la comunidad educativa, cuidado del material, disposición que presenta, aprovechamiento del tiempo en el aula) sirven para calificar este apartado</w:t>
            </w:r>
            <w:r w:rsidR="007F352B" w:rsidRPr="00A131DD">
              <w:rPr>
                <w:rFonts w:asciiTheme="minorHAnsi" w:hAnsiTheme="minorHAnsi"/>
                <w:sz w:val="20"/>
              </w:rPr>
              <w:t xml:space="preserve"> con </w:t>
            </w:r>
            <w:r w:rsidR="002E4DE4">
              <w:rPr>
                <w:rFonts w:asciiTheme="minorHAnsi" w:hAnsiTheme="minorHAnsi"/>
                <w:sz w:val="20"/>
              </w:rPr>
              <w:t>2</w:t>
            </w:r>
            <w:r w:rsidR="007F352B" w:rsidRPr="00A131DD">
              <w:rPr>
                <w:rFonts w:asciiTheme="minorHAnsi" w:hAnsiTheme="minorHAnsi"/>
                <w:sz w:val="20"/>
              </w:rPr>
              <w:t xml:space="preserve"> punto</w:t>
            </w:r>
            <w:r w:rsidR="002E4DE4">
              <w:rPr>
                <w:rFonts w:asciiTheme="minorHAnsi" w:hAnsiTheme="minorHAnsi"/>
                <w:sz w:val="20"/>
              </w:rPr>
              <w:t>s</w:t>
            </w:r>
            <w:r w:rsidR="007F352B" w:rsidRPr="00A131DD">
              <w:rPr>
                <w:rFonts w:asciiTheme="minorHAnsi" w:hAnsiTheme="minorHAnsi"/>
                <w:sz w:val="20"/>
              </w:rPr>
              <w:t xml:space="preserve"> de la nota total del m</w:t>
            </w:r>
            <w:r w:rsidR="00E52A97" w:rsidRPr="00A131DD">
              <w:rPr>
                <w:rFonts w:asciiTheme="minorHAnsi" w:hAnsiTheme="minorHAnsi"/>
                <w:sz w:val="20"/>
              </w:rPr>
              <w:t>ódulo.</w:t>
            </w:r>
          </w:p>
          <w:p w:rsidR="007F352B" w:rsidRPr="00A131DD" w:rsidRDefault="007F352B" w:rsidP="00E52A97">
            <w:pPr>
              <w:pStyle w:val="Prrafodelista"/>
              <w:ind w:left="283"/>
              <w:jc w:val="both"/>
              <w:rPr>
                <w:rFonts w:asciiTheme="minorHAnsi" w:hAnsiTheme="minorHAnsi"/>
                <w:sz w:val="20"/>
              </w:rPr>
            </w:pPr>
          </w:p>
        </w:tc>
        <w:tc>
          <w:tcPr>
            <w:tcW w:w="1583" w:type="dxa"/>
            <w:tcBorders>
              <w:top w:val="single" w:sz="4" w:space="0" w:color="auto"/>
              <w:left w:val="single" w:sz="24" w:space="0" w:color="auto"/>
              <w:bottom w:val="single" w:sz="24" w:space="0" w:color="auto"/>
            </w:tcBorders>
            <w:shd w:val="clear" w:color="auto" w:fill="F2F2F2" w:themeFill="background1" w:themeFillShade="F2"/>
          </w:tcPr>
          <w:p w:rsidR="0050652A" w:rsidRPr="00A131DD" w:rsidRDefault="00E45590" w:rsidP="007C2C04">
            <w:pPr>
              <w:jc w:val="both"/>
              <w:rPr>
                <w:rFonts w:asciiTheme="minorHAnsi" w:hAnsiTheme="minorHAnsi"/>
                <w:b/>
                <w:sz w:val="20"/>
              </w:rPr>
            </w:pPr>
            <w:r w:rsidRPr="00A131DD">
              <w:rPr>
                <w:rFonts w:asciiTheme="minorHAnsi" w:hAnsiTheme="minorHAnsi"/>
                <w:b/>
                <w:sz w:val="20"/>
              </w:rPr>
              <w:t>2</w:t>
            </w:r>
            <w:r w:rsidR="0050652A" w:rsidRPr="00A131DD">
              <w:rPr>
                <w:rFonts w:asciiTheme="minorHAnsi" w:hAnsiTheme="minorHAnsi"/>
                <w:b/>
                <w:sz w:val="20"/>
              </w:rPr>
              <w:t>0%</w:t>
            </w:r>
          </w:p>
        </w:tc>
      </w:tr>
      <w:tr w:rsidR="0050652A" w:rsidRPr="00A131DD" w:rsidTr="00E45590">
        <w:trPr>
          <w:trHeight w:val="145"/>
          <w:jc w:val="center"/>
        </w:trPr>
        <w:tc>
          <w:tcPr>
            <w:tcW w:w="8807" w:type="dxa"/>
            <w:tcBorders>
              <w:top w:val="single" w:sz="24" w:space="0" w:color="auto"/>
              <w:bottom w:val="single" w:sz="24" w:space="0" w:color="auto"/>
              <w:right w:val="single" w:sz="24" w:space="0" w:color="auto"/>
            </w:tcBorders>
            <w:shd w:val="clear" w:color="auto" w:fill="A6A6A6" w:themeFill="background1" w:themeFillShade="A6"/>
          </w:tcPr>
          <w:p w:rsidR="007F352B" w:rsidRPr="00A131DD" w:rsidRDefault="0050652A" w:rsidP="007C2C04">
            <w:pPr>
              <w:tabs>
                <w:tab w:val="left" w:pos="1834"/>
              </w:tabs>
              <w:jc w:val="both"/>
              <w:rPr>
                <w:rFonts w:asciiTheme="minorHAnsi" w:hAnsiTheme="minorHAnsi"/>
                <w:sz w:val="20"/>
              </w:rPr>
            </w:pPr>
            <w:r w:rsidRPr="00A131DD">
              <w:rPr>
                <w:rFonts w:asciiTheme="minorHAnsi" w:hAnsiTheme="minorHAnsi"/>
                <w:sz w:val="20"/>
              </w:rPr>
              <w:t>TOTAL</w:t>
            </w:r>
          </w:p>
          <w:p w:rsidR="007F352B" w:rsidRPr="00A131DD" w:rsidRDefault="007F352B" w:rsidP="007C2C04">
            <w:pPr>
              <w:tabs>
                <w:tab w:val="left" w:pos="1834"/>
              </w:tabs>
              <w:jc w:val="both"/>
              <w:rPr>
                <w:rFonts w:asciiTheme="minorHAnsi" w:hAnsiTheme="minorHAnsi"/>
                <w:sz w:val="20"/>
              </w:rPr>
            </w:pPr>
          </w:p>
          <w:p w:rsidR="007F352B" w:rsidRPr="00A131DD" w:rsidRDefault="007F352B" w:rsidP="007C2C04">
            <w:pPr>
              <w:tabs>
                <w:tab w:val="left" w:pos="1834"/>
              </w:tabs>
              <w:jc w:val="both"/>
              <w:rPr>
                <w:rFonts w:asciiTheme="minorHAnsi" w:hAnsiTheme="minorHAnsi"/>
                <w:i/>
                <w:sz w:val="20"/>
              </w:rPr>
            </w:pPr>
          </w:p>
          <w:p w:rsidR="0050652A" w:rsidRPr="00A131DD" w:rsidRDefault="007F352B" w:rsidP="007F352B">
            <w:pPr>
              <w:tabs>
                <w:tab w:val="left" w:pos="1834"/>
              </w:tabs>
              <w:jc w:val="both"/>
              <w:rPr>
                <w:rFonts w:asciiTheme="minorHAnsi" w:hAnsiTheme="minorHAnsi"/>
                <w:color w:val="FFFFFF" w:themeColor="background1"/>
                <w:sz w:val="20"/>
              </w:rPr>
            </w:pPr>
            <w:r w:rsidRPr="00A131DD">
              <w:rPr>
                <w:rFonts w:asciiTheme="minorHAnsi" w:hAnsiTheme="minorHAnsi"/>
                <w:color w:val="FFFFFF" w:themeColor="background1"/>
                <w:sz w:val="20"/>
              </w:rPr>
              <w:t>Al  final  de  cada  trimestre,  se  realizará  la  media  aritmética  entre  las  calificaciones obtenidas ponderada según los porcentajes de los párrafos anteriores. Esto constituye la nota de la evaluación valorada de 0 a 10 sin decimales.</w:t>
            </w:r>
            <w:r w:rsidR="0050652A" w:rsidRPr="00A131DD">
              <w:rPr>
                <w:rFonts w:asciiTheme="minorHAnsi" w:hAnsiTheme="minorHAnsi"/>
                <w:sz w:val="20"/>
              </w:rPr>
              <w:tab/>
            </w:r>
          </w:p>
        </w:tc>
        <w:tc>
          <w:tcPr>
            <w:tcW w:w="1583" w:type="dxa"/>
            <w:tcBorders>
              <w:top w:val="single" w:sz="24" w:space="0" w:color="auto"/>
              <w:left w:val="single" w:sz="24" w:space="0" w:color="auto"/>
              <w:bottom w:val="single" w:sz="24" w:space="0" w:color="auto"/>
            </w:tcBorders>
            <w:shd w:val="clear" w:color="auto" w:fill="A6A6A6" w:themeFill="background1" w:themeFillShade="A6"/>
          </w:tcPr>
          <w:p w:rsidR="0050652A" w:rsidRPr="00A131DD" w:rsidRDefault="0050652A" w:rsidP="007C2C04">
            <w:pPr>
              <w:jc w:val="both"/>
              <w:rPr>
                <w:rFonts w:asciiTheme="minorHAnsi" w:hAnsiTheme="minorHAnsi"/>
                <w:sz w:val="20"/>
              </w:rPr>
            </w:pPr>
            <w:r w:rsidRPr="00A131DD">
              <w:rPr>
                <w:rFonts w:asciiTheme="minorHAnsi" w:hAnsiTheme="minorHAnsi"/>
                <w:sz w:val="20"/>
              </w:rPr>
              <w:t>100%</w:t>
            </w:r>
          </w:p>
        </w:tc>
      </w:tr>
    </w:tbl>
    <w:p w:rsidR="00E45590" w:rsidRPr="00A131DD" w:rsidRDefault="00E45590" w:rsidP="00E45590">
      <w:pPr>
        <w:shd w:val="clear" w:color="auto" w:fill="FFFFFF"/>
        <w:tabs>
          <w:tab w:val="num" w:pos="0"/>
        </w:tabs>
        <w:jc w:val="both"/>
        <w:rPr>
          <w:rFonts w:asciiTheme="minorHAnsi" w:hAnsiTheme="minorHAnsi"/>
          <w:b/>
          <w:bCs/>
          <w:iCs/>
          <w:color w:val="222222"/>
          <w:sz w:val="20"/>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E45590" w:rsidRPr="00AE3024" w:rsidRDefault="00E45590" w:rsidP="00E45590">
      <w:pPr>
        <w:shd w:val="clear" w:color="auto" w:fill="FFFFFF"/>
        <w:tabs>
          <w:tab w:val="num" w:pos="0"/>
        </w:tabs>
        <w:jc w:val="both"/>
        <w:rPr>
          <w:rFonts w:asciiTheme="minorHAnsi" w:hAnsiTheme="minorHAnsi"/>
          <w:b/>
          <w:bCs/>
          <w:iCs/>
          <w:color w:val="222222"/>
          <w:szCs w:val="24"/>
        </w:rPr>
      </w:pPr>
      <w:r w:rsidRPr="00AE3024">
        <w:rPr>
          <w:rFonts w:asciiTheme="minorHAnsi" w:hAnsiTheme="minorHAnsi"/>
          <w:b/>
          <w:bCs/>
          <w:iCs/>
          <w:color w:val="222222"/>
          <w:szCs w:val="24"/>
        </w:rPr>
        <w:lastRenderedPageBreak/>
        <w:t xml:space="preserve">Procedimientos de evaluación. </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Dentro del periodo lectivo, se realizarán 2 sesiones de evaluación parcial. Además de éstas, se llevará a cabo una sesión de evaluación inicial y una sesión de evaluación final.</w:t>
      </w:r>
    </w:p>
    <w:p w:rsidR="00E45590"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En cada evaluación parcial, los alumnos/as tendrán que realizar las siguientes actividades de evaluación a las que se aplicarán los siguientes porcentajes de ponderación:</w:t>
      </w:r>
    </w:p>
    <w:p w:rsidR="00AB696E" w:rsidRPr="00AE3024" w:rsidRDefault="00AB696E"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t>Exámenes: 60 %</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t>Tra</w:t>
      </w:r>
      <w:r w:rsidR="00CF0D72">
        <w:rPr>
          <w:rFonts w:asciiTheme="minorHAnsi" w:hAnsiTheme="minorHAnsi"/>
          <w:color w:val="222222"/>
          <w:szCs w:val="24"/>
          <w:lang w:val="es-ES_tradnl"/>
        </w:rPr>
        <w:t>bajos y ejercicios propuestos: 2</w:t>
      </w:r>
      <w:r w:rsidRPr="00AE3024">
        <w:rPr>
          <w:rFonts w:asciiTheme="minorHAnsi" w:hAnsiTheme="minorHAnsi"/>
          <w:color w:val="222222"/>
          <w:szCs w:val="24"/>
          <w:lang w:val="es-ES_tradnl"/>
        </w:rPr>
        <w:t>0%</w:t>
      </w:r>
    </w:p>
    <w:p w:rsidR="00E45590"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r>
      <w:r w:rsidR="00CF0D72">
        <w:rPr>
          <w:rFonts w:asciiTheme="minorHAnsi" w:hAnsiTheme="minorHAnsi"/>
          <w:color w:val="222222"/>
          <w:szCs w:val="24"/>
          <w:lang w:val="es-ES_tradnl"/>
        </w:rPr>
        <w:t>Participación activa en clase: 2</w:t>
      </w:r>
      <w:r w:rsidRPr="00AE3024">
        <w:rPr>
          <w:rFonts w:asciiTheme="minorHAnsi" w:hAnsiTheme="minorHAnsi"/>
          <w:color w:val="222222"/>
          <w:szCs w:val="24"/>
          <w:lang w:val="es-ES_tradnl"/>
        </w:rPr>
        <w:t>0%</w:t>
      </w:r>
    </w:p>
    <w:p w:rsidR="00AB696E" w:rsidRPr="00AE3024" w:rsidRDefault="00AB696E"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Aquellos alumnos que pierdan el derecho a evaluación continua por tener un 20% o más de faltas de asistencia injustificadas, podrán presentarse a la prueba final de junio que recogerá no sólo los contenidos evaluados por pruebas sino también los contenidos trabajados a través de ejercicios en clase y en casa realizados por los alumnos que han asistido de forma continua.</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Los alumnos que por cualquier causa no se presenten a alguno de los exámenes, no se le realizará prueba aparte, pues podrá recuperar con posterioridad, en la recuperación parcial trimestral, en la recuperación final a realizar en marzo o en la evaluación final de junio.</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Está terminantemente prohibido llevar móvil a los exámenes, debiendo quedar guardado en la mochila con el resto de pertenencias donde se indique al comienzo del examen. Si alguien resultará sorprendido con el mismo durante su realización, será expulsado del examen y considerado como no presentado, lo que equivale a una puntuación de cero.</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tabs>
          <w:tab w:val="num" w:pos="0"/>
        </w:tabs>
        <w:jc w:val="both"/>
        <w:rPr>
          <w:rFonts w:asciiTheme="minorHAnsi" w:hAnsiTheme="minorHAnsi"/>
          <w:b/>
          <w:bCs/>
          <w:iCs/>
          <w:color w:val="222222"/>
          <w:szCs w:val="24"/>
        </w:rPr>
      </w:pPr>
      <w:bookmarkStart w:id="1" w:name="_Toc525901058"/>
      <w:r w:rsidRPr="00AE3024">
        <w:rPr>
          <w:rFonts w:asciiTheme="minorHAnsi" w:hAnsiTheme="minorHAnsi"/>
          <w:b/>
          <w:bCs/>
          <w:iCs/>
          <w:color w:val="222222"/>
          <w:szCs w:val="24"/>
        </w:rPr>
        <w:t>Criterios de corrección generales de pruebas y trabajos.</w:t>
      </w:r>
      <w:bookmarkEnd w:id="1"/>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 xml:space="preserve">Las pruebas de control periódico y las pruebas globales al final de cada evaluación parcial, consistirán en la resolución de cuestiones teóricas, ejercicios y supuestos prácticos en función del desarrollo de los contenidos del módulo. </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Cada pregunta teórica, que podrá ser de desarrollo o tipo test, se podrá puntuar de 1 a 10, indicándose su valoración en cada una de las pruebas. En las pruebas tipo test, se indicará, además, la posibilidad o no de pérdida de puntuación por respuestas erróneas o en blanco.</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Los ejercicios y supuestos prácticos tratarán de elaboración de documentos y de cálculo de las distintas magnitudes relacionadas con la materia, en los que se valorará el planteamiento, desarrollo y resultado, que ha de ser coherente con la realidad que se describa, indicándose, también, su valoración en cada una de las pruebas. Los ejercicios y supuestos de documentación consistirán en la elaboración de documentos, en impresos de simulación, en los que no se permitirán fallos, tachaduras ni falta de información relevante o necesaria, según la normativa al respecto.</w:t>
      </w:r>
    </w:p>
    <w:p w:rsidR="00E45590" w:rsidRPr="00AE3024" w:rsidRDefault="00E45590" w:rsidP="00E45590">
      <w:pPr>
        <w:shd w:val="clear" w:color="auto" w:fill="FFFFFF"/>
        <w:jc w:val="both"/>
        <w:rPr>
          <w:rFonts w:asciiTheme="minorHAnsi" w:hAnsiTheme="minorHAnsi"/>
          <w:color w:val="222222"/>
          <w:szCs w:val="24"/>
        </w:rPr>
      </w:pPr>
    </w:p>
    <w:p w:rsidR="00E45590" w:rsidRPr="00E70802" w:rsidRDefault="00E45590" w:rsidP="00E45590">
      <w:pPr>
        <w:shd w:val="clear" w:color="auto" w:fill="FFFFFF"/>
        <w:jc w:val="both"/>
        <w:rPr>
          <w:rFonts w:asciiTheme="minorHAnsi" w:hAnsiTheme="minorHAnsi"/>
          <w:szCs w:val="24"/>
          <w:lang w:val="es-ES_tradnl"/>
        </w:rPr>
      </w:pPr>
      <w:r w:rsidRPr="00AE3024">
        <w:rPr>
          <w:rFonts w:asciiTheme="minorHAnsi" w:hAnsiTheme="minorHAnsi"/>
          <w:color w:val="222222"/>
          <w:szCs w:val="24"/>
        </w:rPr>
        <w:t>Los trabajos se valorarán teniendo en cuenta:</w:t>
      </w:r>
      <w:r w:rsidRPr="00AE3024">
        <w:rPr>
          <w:rFonts w:asciiTheme="minorHAnsi" w:hAnsiTheme="minorHAnsi"/>
          <w:color w:val="222222"/>
          <w:szCs w:val="24"/>
          <w:lang w:val="es-ES_tradnl"/>
        </w:rPr>
        <w:t xml:space="preserve"> el esfuerzo, la originalidad, la presentación y el rigor de los contenidos</w:t>
      </w:r>
      <w:r w:rsidR="00E70802">
        <w:rPr>
          <w:rFonts w:asciiTheme="minorHAnsi" w:hAnsiTheme="minorHAnsi"/>
          <w:color w:val="222222"/>
          <w:szCs w:val="24"/>
          <w:lang w:val="es-ES_tradnl"/>
        </w:rPr>
        <w:t>. L</w:t>
      </w:r>
      <w:r w:rsidRPr="00E70802">
        <w:rPr>
          <w:rFonts w:asciiTheme="minorHAnsi" w:hAnsiTheme="minorHAnsi"/>
          <w:szCs w:val="24"/>
          <w:lang w:val="es-ES_tradnl"/>
        </w:rPr>
        <w:t>a entrega</w:t>
      </w:r>
      <w:r w:rsidR="00E70802">
        <w:rPr>
          <w:rFonts w:asciiTheme="minorHAnsi" w:hAnsiTheme="minorHAnsi"/>
          <w:szCs w:val="24"/>
          <w:lang w:val="es-ES_tradnl"/>
        </w:rPr>
        <w:t xml:space="preserve"> de trabajos</w:t>
      </w:r>
      <w:r w:rsidRPr="00E70802">
        <w:rPr>
          <w:rFonts w:asciiTheme="minorHAnsi" w:hAnsiTheme="minorHAnsi"/>
          <w:szCs w:val="24"/>
          <w:lang w:val="es-ES_tradnl"/>
        </w:rPr>
        <w:t xml:space="preserve"> fuera de plazo tendrá</w:t>
      </w:r>
      <w:r w:rsidR="00E70802">
        <w:rPr>
          <w:rFonts w:asciiTheme="minorHAnsi" w:hAnsiTheme="minorHAnsi"/>
          <w:szCs w:val="24"/>
          <w:lang w:val="es-ES_tradnl"/>
        </w:rPr>
        <w:t xml:space="preserve"> como consecuencia que el trabajo reciba</w:t>
      </w:r>
      <w:r w:rsidRPr="00E70802">
        <w:rPr>
          <w:rFonts w:asciiTheme="minorHAnsi" w:hAnsiTheme="minorHAnsi"/>
          <w:szCs w:val="24"/>
          <w:lang w:val="es-ES_tradnl"/>
        </w:rPr>
        <w:t xml:space="preserve"> una valoración máxima de 5 puntos.</w:t>
      </w:r>
    </w:p>
    <w:p w:rsidR="00AB696E" w:rsidRDefault="00AB696E" w:rsidP="00E45590">
      <w:pPr>
        <w:shd w:val="clear" w:color="auto" w:fill="FFFFFF"/>
        <w:jc w:val="both"/>
        <w:rPr>
          <w:rFonts w:asciiTheme="minorHAnsi" w:hAnsiTheme="minorHAnsi"/>
          <w:color w:val="00B0F0"/>
          <w:szCs w:val="24"/>
        </w:rPr>
      </w:pPr>
    </w:p>
    <w:p w:rsidR="00E70802" w:rsidRDefault="00E70802" w:rsidP="00E45590">
      <w:pPr>
        <w:shd w:val="clear" w:color="auto" w:fill="FFFFFF"/>
        <w:jc w:val="both"/>
        <w:rPr>
          <w:rFonts w:asciiTheme="minorHAnsi" w:hAnsiTheme="minorHAnsi"/>
          <w:color w:val="00B0F0"/>
          <w:szCs w:val="24"/>
        </w:rPr>
      </w:pPr>
    </w:p>
    <w:p w:rsidR="00E70802" w:rsidRDefault="00E70802" w:rsidP="00E45590">
      <w:pPr>
        <w:shd w:val="clear" w:color="auto" w:fill="FFFFFF"/>
        <w:jc w:val="both"/>
        <w:rPr>
          <w:rFonts w:asciiTheme="minorHAnsi" w:hAnsiTheme="minorHAnsi"/>
          <w:color w:val="00B0F0"/>
          <w:szCs w:val="24"/>
        </w:rPr>
      </w:pPr>
    </w:p>
    <w:p w:rsidR="00E70802" w:rsidRPr="00AE3024" w:rsidRDefault="00E70802" w:rsidP="00E45590">
      <w:pPr>
        <w:shd w:val="clear" w:color="auto" w:fill="FFFFFF"/>
        <w:jc w:val="both"/>
        <w:rPr>
          <w:rFonts w:asciiTheme="minorHAnsi" w:hAnsiTheme="minorHAnsi"/>
          <w:color w:val="00B0F0"/>
          <w:szCs w:val="24"/>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lastRenderedPageBreak/>
        <w:t>En todos los procedimientos de evaluación, se tendrá en cuenta, la capacidad expresiva del alumnado, a través de:</w:t>
      </w:r>
    </w:p>
    <w:p w:rsidR="00E45590" w:rsidRPr="00AE3024" w:rsidRDefault="00E45590" w:rsidP="00BA4812">
      <w:pPr>
        <w:numPr>
          <w:ilvl w:val="0"/>
          <w:numId w:val="20"/>
        </w:numPr>
        <w:shd w:val="clear" w:color="auto" w:fill="FFFFFF"/>
        <w:jc w:val="both"/>
        <w:rPr>
          <w:rFonts w:asciiTheme="minorHAnsi" w:hAnsiTheme="minorHAnsi"/>
          <w:color w:val="222222"/>
          <w:szCs w:val="24"/>
        </w:rPr>
      </w:pPr>
      <w:r w:rsidRPr="00AE3024">
        <w:rPr>
          <w:rFonts w:asciiTheme="minorHAnsi" w:hAnsiTheme="minorHAnsi"/>
          <w:color w:val="222222"/>
          <w:szCs w:val="24"/>
        </w:rPr>
        <w:t>Ortografía correcta, con uso adecuado de grafías, tildes, signos de puntuación, etc.</w:t>
      </w:r>
    </w:p>
    <w:p w:rsidR="00E45590" w:rsidRPr="00AE3024" w:rsidRDefault="00E45590" w:rsidP="00BA4812">
      <w:pPr>
        <w:numPr>
          <w:ilvl w:val="0"/>
          <w:numId w:val="20"/>
        </w:numPr>
        <w:shd w:val="clear" w:color="auto" w:fill="FFFFFF"/>
        <w:jc w:val="both"/>
        <w:rPr>
          <w:rFonts w:asciiTheme="minorHAnsi" w:hAnsiTheme="minorHAnsi"/>
          <w:color w:val="222222"/>
          <w:szCs w:val="24"/>
        </w:rPr>
      </w:pPr>
      <w:r w:rsidRPr="00AE3024">
        <w:rPr>
          <w:rFonts w:asciiTheme="minorHAnsi" w:hAnsiTheme="minorHAnsi"/>
          <w:color w:val="222222"/>
          <w:szCs w:val="24"/>
        </w:rPr>
        <w:t>Propiedad léxica y riqueza de vocabulario, con su uso correcto en el contexto que se está utilizando y penalizándose los coloquialismos, vulgarismos y muletillas, que demuestran pobreza de vocabulario.</w:t>
      </w:r>
    </w:p>
    <w:p w:rsidR="00E45590" w:rsidRPr="00AE3024" w:rsidRDefault="00E45590" w:rsidP="00BA4812">
      <w:pPr>
        <w:numPr>
          <w:ilvl w:val="0"/>
          <w:numId w:val="20"/>
        </w:numPr>
        <w:shd w:val="clear" w:color="auto" w:fill="FFFFFF"/>
        <w:jc w:val="both"/>
        <w:rPr>
          <w:rFonts w:asciiTheme="minorHAnsi" w:hAnsiTheme="minorHAnsi"/>
          <w:color w:val="222222"/>
          <w:szCs w:val="24"/>
        </w:rPr>
      </w:pPr>
      <w:r w:rsidRPr="00AE3024">
        <w:rPr>
          <w:rFonts w:asciiTheme="minorHAnsi" w:hAnsiTheme="minorHAnsi"/>
          <w:color w:val="222222"/>
          <w:szCs w:val="24"/>
        </w:rPr>
        <w:t>Corrección sintáctica y oracional, con observación de las concordancias gramaticales y demás funciones sintácticas.</w:t>
      </w:r>
    </w:p>
    <w:p w:rsidR="00E45590" w:rsidRPr="00AE3024" w:rsidRDefault="00E45590" w:rsidP="00E45590">
      <w:pPr>
        <w:shd w:val="clear" w:color="auto" w:fill="FFFFFF"/>
        <w:jc w:val="both"/>
        <w:rPr>
          <w:rFonts w:asciiTheme="minorHAnsi" w:hAnsiTheme="minorHAnsi"/>
          <w:color w:val="222222"/>
          <w:szCs w:val="24"/>
        </w:rPr>
      </w:pPr>
    </w:p>
    <w:p w:rsidR="00E45590" w:rsidRPr="00AE3024" w:rsidRDefault="00E45590" w:rsidP="00E45590">
      <w:pPr>
        <w:shd w:val="clear" w:color="auto" w:fill="FFFFFF"/>
        <w:tabs>
          <w:tab w:val="num" w:pos="0"/>
        </w:tabs>
        <w:jc w:val="both"/>
        <w:rPr>
          <w:rFonts w:asciiTheme="minorHAnsi" w:hAnsiTheme="minorHAnsi"/>
          <w:b/>
          <w:bCs/>
          <w:iCs/>
          <w:color w:val="222222"/>
          <w:szCs w:val="24"/>
        </w:rPr>
      </w:pPr>
      <w:bookmarkStart w:id="2" w:name="_Toc525901059"/>
      <w:r w:rsidRPr="00AE3024">
        <w:rPr>
          <w:rFonts w:asciiTheme="minorHAnsi" w:hAnsiTheme="minorHAnsi"/>
          <w:b/>
          <w:bCs/>
          <w:iCs/>
          <w:color w:val="222222"/>
          <w:szCs w:val="24"/>
        </w:rPr>
        <w:t>Obtención de la nota de evaluación:</w:t>
      </w:r>
      <w:bookmarkEnd w:id="2"/>
      <w:r w:rsidRPr="00AE3024">
        <w:rPr>
          <w:rFonts w:asciiTheme="minorHAnsi" w:hAnsiTheme="minorHAnsi"/>
          <w:b/>
          <w:bCs/>
          <w:iCs/>
          <w:color w:val="222222"/>
          <w:szCs w:val="24"/>
        </w:rPr>
        <w:t xml:space="preserve"> </w:t>
      </w:r>
    </w:p>
    <w:p w:rsidR="00E45590" w:rsidRPr="00AE3024" w:rsidRDefault="00E45590" w:rsidP="00E45590">
      <w:pPr>
        <w:shd w:val="clear" w:color="auto" w:fill="FFFFFF"/>
        <w:jc w:val="both"/>
        <w:rPr>
          <w:rFonts w:asciiTheme="minorHAnsi" w:hAnsiTheme="minorHAnsi"/>
          <w:b/>
          <w:color w:val="222222"/>
          <w:szCs w:val="24"/>
          <w:lang w:val="es-ES_tradnl"/>
        </w:rPr>
      </w:pPr>
    </w:p>
    <w:p w:rsidR="00E45590" w:rsidRPr="00AE3024" w:rsidRDefault="00E45590" w:rsidP="00E45590">
      <w:pPr>
        <w:shd w:val="clear" w:color="auto" w:fill="FFFFFF"/>
        <w:jc w:val="both"/>
        <w:rPr>
          <w:rFonts w:asciiTheme="minorHAnsi" w:hAnsiTheme="minorHAnsi"/>
          <w:b/>
          <w:color w:val="222222"/>
          <w:szCs w:val="24"/>
          <w:lang w:val="es-ES_tradnl"/>
        </w:rPr>
      </w:pPr>
      <w:r w:rsidRPr="00AE3024">
        <w:rPr>
          <w:rFonts w:asciiTheme="minorHAnsi" w:hAnsiTheme="minorHAnsi"/>
          <w:b/>
          <w:color w:val="222222"/>
          <w:szCs w:val="24"/>
          <w:lang w:val="es-ES_tradnl"/>
        </w:rPr>
        <w:t>Exámenes Bloques Temáticos: 60% de la media de los dos bloques de cada evaluación</w:t>
      </w:r>
    </w:p>
    <w:p w:rsidR="00E45590" w:rsidRPr="00AE3024" w:rsidRDefault="00E45590" w:rsidP="00E45590">
      <w:pPr>
        <w:shd w:val="clear" w:color="auto" w:fill="FFFFFF"/>
        <w:jc w:val="both"/>
        <w:rPr>
          <w:rFonts w:asciiTheme="minorHAnsi" w:hAnsiTheme="minorHAnsi"/>
          <w:color w:val="222222"/>
          <w:szCs w:val="24"/>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1ª EVALUACION (Bloque Derecho Laboral y Seguridad Social):</w:t>
      </w:r>
    </w:p>
    <w:p w:rsidR="00E45590" w:rsidRPr="00AE3024" w:rsidRDefault="00E45590" w:rsidP="00BA4812">
      <w:pPr>
        <w:numPr>
          <w:ilvl w:val="2"/>
          <w:numId w:val="21"/>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1: Unidad 2-3</w:t>
      </w:r>
    </w:p>
    <w:p w:rsidR="00E45590" w:rsidRPr="00AE3024" w:rsidRDefault="00E45590" w:rsidP="00BA4812">
      <w:pPr>
        <w:numPr>
          <w:ilvl w:val="2"/>
          <w:numId w:val="21"/>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2: Unidad 4-5</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2ª EVALUACION (Bloque Prevención de RRLL):</w:t>
      </w:r>
    </w:p>
    <w:p w:rsidR="00E45590" w:rsidRPr="00AE3024" w:rsidRDefault="00E45590" w:rsidP="00BA4812">
      <w:pPr>
        <w:numPr>
          <w:ilvl w:val="2"/>
          <w:numId w:val="22"/>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3: Unidades 7-8</w:t>
      </w:r>
    </w:p>
    <w:p w:rsidR="00E45590" w:rsidRPr="00AE3024" w:rsidRDefault="00E45590" w:rsidP="00BA4812">
      <w:pPr>
        <w:numPr>
          <w:ilvl w:val="2"/>
          <w:numId w:val="22"/>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4: Unidad 9</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3ª EVALUACION (Bloque Trabajo en Equipo y Búsqueda de Empleo):</w:t>
      </w:r>
    </w:p>
    <w:p w:rsidR="00E45590" w:rsidRPr="00AE3024" w:rsidRDefault="00E45590" w:rsidP="00BA4812">
      <w:pPr>
        <w:numPr>
          <w:ilvl w:val="2"/>
          <w:numId w:val="22"/>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5: Unidad 6</w:t>
      </w:r>
    </w:p>
    <w:p w:rsidR="00E45590" w:rsidRPr="00AE3024" w:rsidRDefault="00E45590" w:rsidP="00BA4812">
      <w:pPr>
        <w:numPr>
          <w:ilvl w:val="2"/>
          <w:numId w:val="22"/>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6: Unidad 1</w:t>
      </w:r>
    </w:p>
    <w:p w:rsidR="00E45590" w:rsidRPr="00AE3024" w:rsidRDefault="00E45590" w:rsidP="00E45590">
      <w:pPr>
        <w:shd w:val="clear" w:color="auto" w:fill="FFFFFF"/>
        <w:ind w:left="2160"/>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La nota de los exámenes deberá ser superior a 5 puntos para poder realizar la media; y así poder aplicar los porcentajes de ponderación. Las faltas de  ortografía restarán 0,2 puntos con un máximo de 1 punto sobre 10 en cada examen.</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Los alumnos irán realizando controles periódicos de la materia impartida, según cronología descrita anteriormente, si bien, el calendario de exámenes podría sufrir modificaciones en función del desarrollo de la práctica docente.</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Aquellos alumnos que aprueben los controles con una nota igual o superior a 5, eliminarán esa materia para la evaluación.</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Cada trimestre se realizará una prueba de evaluación parcial que contendrá una 1ª parte para los alumnos que no superaron controles evaluados y una 2ª parte para todos los alumnos, sobre los contenidos  de las unidades didácticas impartidas con posterioridad, que no habían  sido aún evaluadas. Ambas partes tendrán que alcanzar una puntuación mínima de 5 puntos, para aprobar la evaluación. Si alguna de las partes tuviese una calificación inferior a 5 puntos, el alumno tendrá que recuperar dicha parte en una  prueba de recuperación a realizar a finales del segundo trimestre.</w:t>
      </w:r>
    </w:p>
    <w:p w:rsidR="00E45590" w:rsidRPr="00AE3024" w:rsidRDefault="00E45590" w:rsidP="00E45590">
      <w:pPr>
        <w:shd w:val="clear" w:color="auto" w:fill="FFFFFF"/>
        <w:jc w:val="both"/>
        <w:rPr>
          <w:rFonts w:asciiTheme="minorHAnsi" w:hAnsiTheme="minorHAnsi"/>
          <w:b/>
          <w:color w:val="222222"/>
          <w:szCs w:val="24"/>
          <w:lang w:val="es-ES_tradnl"/>
        </w:rPr>
      </w:pPr>
    </w:p>
    <w:p w:rsidR="00E45590" w:rsidRPr="00AE3024" w:rsidRDefault="00E45590" w:rsidP="00E45590">
      <w:pPr>
        <w:shd w:val="clear" w:color="auto" w:fill="FFFFFF"/>
        <w:jc w:val="both"/>
        <w:rPr>
          <w:rFonts w:asciiTheme="minorHAnsi" w:hAnsiTheme="minorHAnsi"/>
          <w:b/>
          <w:color w:val="222222"/>
          <w:szCs w:val="24"/>
          <w:lang w:val="es-ES_tradnl"/>
        </w:rPr>
      </w:pPr>
      <w:r w:rsidRPr="00AE3024">
        <w:rPr>
          <w:rFonts w:asciiTheme="minorHAnsi" w:hAnsiTheme="minorHAnsi"/>
          <w:b/>
          <w:color w:val="222222"/>
          <w:szCs w:val="24"/>
          <w:lang w:val="es-ES_tradnl"/>
        </w:rPr>
        <w:t>Trabajos y ejercicios propuestos 20%</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 la finalización de cada unidad didáctica se realizará uno o varios ejercicios teóricos-prácticos de carácter individual o en grupo y serán evaluados con nota de 1 a 10 previa entrega y en su caso exposición del alumnado, las cuales, tendrán un peso de un 20% sobre el total de la nota.</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b/>
          <w:color w:val="222222"/>
          <w:szCs w:val="24"/>
          <w:lang w:val="es-ES_tradnl"/>
        </w:rPr>
      </w:pPr>
      <w:r w:rsidRPr="00AE3024">
        <w:rPr>
          <w:rFonts w:asciiTheme="minorHAnsi" w:hAnsiTheme="minorHAnsi"/>
          <w:b/>
          <w:color w:val="222222"/>
          <w:szCs w:val="24"/>
          <w:lang w:val="es-ES_tradnl"/>
        </w:rPr>
        <w:t>Participación activa en clase 20%</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lang w:val="es-ES_tradnl"/>
        </w:rPr>
        <w:lastRenderedPageBreak/>
        <w:t>En cuanto al trabajo y participación activa en clase, se tendrán en cuenta las intervenciones, las correcciones de ejercicios, así como las diferentes exposiciones y preguntas en el transcurso de clase; que serán valoradas con un positivo equivalente 10 puntos, la media ponderada de todas las valoraciones</w:t>
      </w:r>
      <w:r w:rsidRPr="00AE3024">
        <w:rPr>
          <w:rFonts w:asciiTheme="minorHAnsi" w:hAnsiTheme="minorHAnsi"/>
          <w:color w:val="222222"/>
          <w:szCs w:val="24"/>
        </w:rPr>
        <w:t xml:space="preserve"> se le aplicará el 20% correspondiente a los criterios de evaluación.</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La no realización de la actividad o realización incorrecta supondrá una valoración de 0, la realización correcta parcialmente  (5) y la realización correcta (10).</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Si tras el proceso de las evaluaciones y recuperaciones, quedasen pendientes algunas evaluaciones parciales, éstas podrán ser recuperadas en la evaluación final, que se celebrará en el mes de junio, y consistirá en una prueba única, sobre todos los contenidos; siendo la nota final del módulo, la media de la obtenida en esta prueba.</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Los alumnos que no se presenten a un control o evaluación por cualquier causa, incluida enfermedad, no se le hará  prueba aparte, pues podrá recuperar con posterioridad, en la evaluación parcial trimestral, en la recuperación a finales del segundo trimestre o en la evaluación final de junio.</w:t>
      </w:r>
    </w:p>
    <w:p w:rsidR="00E45590" w:rsidRPr="00AE3024" w:rsidRDefault="00E45590" w:rsidP="00E45590">
      <w:pPr>
        <w:shd w:val="clear" w:color="auto" w:fill="FFFFFF"/>
        <w:jc w:val="both"/>
        <w:rPr>
          <w:rFonts w:asciiTheme="minorHAnsi" w:hAnsiTheme="minorHAnsi"/>
          <w:color w:val="222222"/>
          <w:szCs w:val="24"/>
        </w:rPr>
      </w:pPr>
    </w:p>
    <w:p w:rsidR="00E45590" w:rsidRPr="00AE3024" w:rsidRDefault="00E45590" w:rsidP="00E45590">
      <w:pPr>
        <w:shd w:val="clear" w:color="auto" w:fill="FFFFFF"/>
        <w:tabs>
          <w:tab w:val="num" w:pos="0"/>
        </w:tabs>
        <w:jc w:val="both"/>
        <w:rPr>
          <w:rFonts w:asciiTheme="minorHAnsi" w:hAnsiTheme="minorHAnsi"/>
          <w:b/>
          <w:bCs/>
          <w:iCs/>
          <w:color w:val="222222"/>
          <w:szCs w:val="24"/>
        </w:rPr>
      </w:pPr>
      <w:bookmarkStart w:id="3" w:name="_Toc525901060"/>
      <w:r w:rsidRPr="00AE3024">
        <w:rPr>
          <w:rFonts w:asciiTheme="minorHAnsi" w:hAnsiTheme="minorHAnsi"/>
          <w:b/>
          <w:bCs/>
          <w:iCs/>
          <w:color w:val="222222"/>
          <w:szCs w:val="24"/>
        </w:rPr>
        <w:t>5.4. Obtención de la nota final del módulo.</w:t>
      </w:r>
      <w:bookmarkEnd w:id="3"/>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La nota de evaluación final del módulo será la nota media, sin compensación, de las dos evaluaciones parciales, siendo necesario que las dos evaluaciones tengan una calificación de 5 puntos o más, para superar el módulo. Si la nota media obtenida tiene decimales, se aplicará el criterio de redondeo anterior.</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En el caso de no alcanzarse una nota media de 5 puntos, se realizará una prueba de evaluación final, en el mes de junio, sobre los todos los contenidos.</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 xml:space="preserve">Tanto en la final de marzo como en la de junio, una vez superado los bloques pendientes, se aplicarán los porcentajes de ponderación para cada una de las evaluaciones teniendo en cuenta la nota del examen, de trabajos y ejercicios y participación en clase. </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En el caso de que algún/a alumno/alumna, con evaluación final del módulo, positiva, quiera subir nota, podrá presentarse a una prueba en el mes junio, que coincidirá con la prueba de evaluación final, y que versará sobre los contenidos totales del módulo, volviendo a recalcular los porcentajes de ponderación y la media correspondiente.</w:t>
      </w:r>
    </w:p>
    <w:p w:rsidR="00EA5FF5" w:rsidRPr="00AE3024" w:rsidRDefault="0050652A" w:rsidP="00BE5D6B">
      <w:pPr>
        <w:shd w:val="clear" w:color="auto" w:fill="FFFFFF"/>
        <w:rPr>
          <w:rFonts w:asciiTheme="minorHAnsi" w:hAnsiTheme="minorHAnsi" w:cs="Arial"/>
          <w:color w:val="222222"/>
          <w:szCs w:val="24"/>
        </w:rPr>
      </w:pPr>
      <w:r w:rsidRPr="00AE3024">
        <w:rPr>
          <w:rFonts w:asciiTheme="minorHAnsi" w:hAnsiTheme="minorHAnsi" w:cs="Arial"/>
          <w:color w:val="222222"/>
          <w:szCs w:val="24"/>
        </w:rPr>
        <w:t> </w:t>
      </w: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131DD" w:rsidRDefault="0048116F" w:rsidP="00BE5D6B">
      <w:pPr>
        <w:shd w:val="clear" w:color="auto" w:fill="FFFFFF"/>
        <w:rPr>
          <w:rFonts w:asciiTheme="minorHAnsi" w:hAnsiTheme="minorHAnsi" w:cs="Arial"/>
          <w:color w:val="222222"/>
          <w:sz w:val="22"/>
          <w:szCs w:val="22"/>
        </w:rPr>
      </w:pPr>
    </w:p>
    <w:p w:rsidR="0048116F" w:rsidRPr="00A131DD" w:rsidRDefault="0048116F" w:rsidP="00BE5D6B">
      <w:pPr>
        <w:shd w:val="clear" w:color="auto" w:fill="FFFFFF"/>
        <w:rPr>
          <w:rFonts w:asciiTheme="minorHAnsi" w:hAnsiTheme="minorHAnsi" w:cs="NewsGotT-Regu"/>
          <w:sz w:val="22"/>
          <w:szCs w:val="22"/>
        </w:rPr>
      </w:pPr>
    </w:p>
    <w:p w:rsidR="00EA5FF5" w:rsidRPr="00A131DD" w:rsidRDefault="00EA5FF5" w:rsidP="004116CA">
      <w:pPr>
        <w:shd w:val="clear" w:color="auto" w:fill="DBE5F1" w:themeFill="accent1" w:themeFillTint="33"/>
        <w:autoSpaceDE w:val="0"/>
        <w:autoSpaceDN w:val="0"/>
        <w:adjustRightInd w:val="0"/>
        <w:jc w:val="both"/>
        <w:rPr>
          <w:rFonts w:asciiTheme="minorHAnsi" w:hAnsiTheme="minorHAnsi"/>
          <w:color w:val="548DD4" w:themeColor="text2" w:themeTint="99"/>
          <w:szCs w:val="24"/>
        </w:rPr>
      </w:pPr>
    </w:p>
    <w:p w:rsidR="00EA5FF5" w:rsidRPr="00A131DD" w:rsidRDefault="00E52A97" w:rsidP="004116CA">
      <w:pPr>
        <w:shd w:val="clear" w:color="auto" w:fill="DBE5F1" w:themeFill="accent1" w:themeFillTint="33"/>
        <w:autoSpaceDE w:val="0"/>
        <w:autoSpaceDN w:val="0"/>
        <w:adjustRightInd w:val="0"/>
        <w:jc w:val="both"/>
        <w:rPr>
          <w:rFonts w:asciiTheme="minorHAnsi" w:hAnsiTheme="minorHAnsi"/>
          <w:b/>
          <w:caps/>
          <w:color w:val="548DD4" w:themeColor="text2" w:themeTint="99"/>
          <w:szCs w:val="24"/>
          <w:u w:val="single"/>
        </w:rPr>
      </w:pPr>
      <w:r w:rsidRPr="00A131DD">
        <w:rPr>
          <w:rFonts w:asciiTheme="minorHAnsi" w:hAnsiTheme="minorHAnsi"/>
          <w:b/>
          <w:bCs/>
          <w:color w:val="548DD4" w:themeColor="text2" w:themeTint="99"/>
          <w:szCs w:val="24"/>
        </w:rPr>
        <w:t>8</w:t>
      </w:r>
      <w:r w:rsidR="00EA5FF5" w:rsidRPr="00A131DD">
        <w:rPr>
          <w:rFonts w:asciiTheme="minorHAnsi" w:hAnsiTheme="minorHAnsi"/>
          <w:b/>
          <w:bCs/>
          <w:color w:val="548DD4" w:themeColor="text2" w:themeTint="99"/>
          <w:szCs w:val="24"/>
        </w:rPr>
        <w:t>.</w:t>
      </w:r>
      <w:r w:rsidR="006D3730" w:rsidRPr="00A131DD">
        <w:rPr>
          <w:rFonts w:asciiTheme="minorHAnsi" w:hAnsiTheme="minorHAnsi"/>
          <w:b/>
          <w:bCs/>
          <w:color w:val="548DD4" w:themeColor="text2" w:themeTint="99"/>
          <w:szCs w:val="24"/>
        </w:rPr>
        <w:t xml:space="preserve"> </w:t>
      </w:r>
      <w:r w:rsidR="00B43059" w:rsidRPr="00A131DD">
        <w:rPr>
          <w:rFonts w:asciiTheme="minorHAnsi" w:hAnsiTheme="minorHAnsi"/>
          <w:b/>
          <w:caps/>
          <w:color w:val="548DD4" w:themeColor="text2" w:themeTint="99"/>
          <w:szCs w:val="24"/>
          <w:u w:val="single"/>
        </w:rPr>
        <w:t xml:space="preserve">SECUENCIAción de unidades de trabajo </w:t>
      </w:r>
      <w:r w:rsidR="00EA5FF5" w:rsidRPr="00A131DD">
        <w:rPr>
          <w:rFonts w:asciiTheme="minorHAnsi" w:hAnsiTheme="minorHAnsi"/>
          <w:b/>
          <w:caps/>
          <w:color w:val="548DD4" w:themeColor="text2" w:themeTint="99"/>
          <w:szCs w:val="24"/>
          <w:u w:val="single"/>
        </w:rPr>
        <w:t>QUE INTEGRAN EL MÓDULO</w:t>
      </w:r>
      <w:r w:rsidR="00B43059" w:rsidRPr="00A131DD">
        <w:rPr>
          <w:rFonts w:asciiTheme="minorHAnsi" w:hAnsiTheme="minorHAnsi"/>
          <w:b/>
          <w:caps/>
          <w:color w:val="548DD4" w:themeColor="text2" w:themeTint="99"/>
          <w:szCs w:val="24"/>
          <w:u w:val="single"/>
        </w:rPr>
        <w:t xml:space="preserve"> de fol </w:t>
      </w:r>
      <w:r w:rsidR="00EA5FF5" w:rsidRPr="00A131DD">
        <w:rPr>
          <w:rFonts w:asciiTheme="minorHAnsi" w:hAnsiTheme="minorHAnsi"/>
          <w:b/>
          <w:caps/>
          <w:color w:val="548DD4" w:themeColor="text2" w:themeTint="99"/>
          <w:szCs w:val="24"/>
          <w:u w:val="single"/>
        </w:rPr>
        <w:t xml:space="preserve"> Y</w:t>
      </w:r>
      <w:r w:rsidR="00B43059" w:rsidRPr="00A131DD">
        <w:rPr>
          <w:rFonts w:asciiTheme="minorHAnsi" w:hAnsiTheme="minorHAnsi"/>
          <w:b/>
          <w:caps/>
          <w:color w:val="548DD4" w:themeColor="text2" w:themeTint="99"/>
          <w:szCs w:val="24"/>
          <w:u w:val="single"/>
        </w:rPr>
        <w:t xml:space="preserve"> su</w:t>
      </w:r>
      <w:r w:rsidR="00EA5FF5" w:rsidRPr="00A131DD">
        <w:rPr>
          <w:rFonts w:asciiTheme="minorHAnsi" w:hAnsiTheme="minorHAnsi"/>
          <w:b/>
          <w:caps/>
          <w:color w:val="548DD4" w:themeColor="text2" w:themeTint="99"/>
          <w:szCs w:val="24"/>
          <w:u w:val="single"/>
        </w:rPr>
        <w:t xml:space="preserve"> DISTRIBUCIÓN TEMPORAL.</w:t>
      </w:r>
    </w:p>
    <w:p w:rsidR="00EA5FF5" w:rsidRPr="00A131DD" w:rsidRDefault="00EA5FF5" w:rsidP="00EA5FF5">
      <w:pPr>
        <w:autoSpaceDE w:val="0"/>
        <w:autoSpaceDN w:val="0"/>
        <w:adjustRightInd w:val="0"/>
        <w:ind w:firstLine="851"/>
        <w:jc w:val="both"/>
        <w:rPr>
          <w:rFonts w:asciiTheme="minorHAnsi" w:hAnsiTheme="minorHAnsi"/>
          <w:sz w:val="22"/>
          <w:szCs w:val="22"/>
        </w:rPr>
      </w:pPr>
    </w:p>
    <w:p w:rsidR="00B43059" w:rsidRPr="00AE3024" w:rsidRDefault="00B43059" w:rsidP="00B43059">
      <w:pPr>
        <w:autoSpaceDE w:val="0"/>
        <w:autoSpaceDN w:val="0"/>
        <w:adjustRightInd w:val="0"/>
        <w:jc w:val="both"/>
        <w:rPr>
          <w:rFonts w:asciiTheme="minorHAnsi" w:hAnsiTheme="minorHAnsi"/>
          <w:szCs w:val="24"/>
        </w:rPr>
      </w:pPr>
      <w:r w:rsidRPr="00AE3024">
        <w:rPr>
          <w:rFonts w:asciiTheme="minorHAnsi" w:hAnsiTheme="minorHAnsi"/>
          <w:szCs w:val="24"/>
        </w:rPr>
        <w:t>La distribución de tiempos en la programación la podemos describir atendiendo a los tramos temporales del curso escola</w:t>
      </w:r>
      <w:r w:rsidR="005B0720" w:rsidRPr="00AE3024">
        <w:rPr>
          <w:rFonts w:asciiTheme="minorHAnsi" w:hAnsiTheme="minorHAnsi"/>
          <w:szCs w:val="24"/>
        </w:rPr>
        <w:t>r en el que nos encontramos 2018/2019</w:t>
      </w:r>
      <w:r w:rsidRPr="00AE3024">
        <w:rPr>
          <w:rFonts w:asciiTheme="minorHAnsi" w:hAnsiTheme="minorHAnsi"/>
          <w:szCs w:val="24"/>
        </w:rPr>
        <w:t xml:space="preserve"> cuya </w:t>
      </w:r>
      <w:r w:rsidR="006A297F" w:rsidRPr="00AE3024">
        <w:rPr>
          <w:rFonts w:asciiTheme="minorHAnsi" w:hAnsiTheme="minorHAnsi"/>
          <w:szCs w:val="24"/>
        </w:rPr>
        <w:t>fecha de inicio es el lunes 17</w:t>
      </w:r>
      <w:r w:rsidRPr="00AE3024">
        <w:rPr>
          <w:rFonts w:asciiTheme="minorHAnsi" w:hAnsiTheme="minorHAnsi"/>
          <w:szCs w:val="24"/>
        </w:rPr>
        <w:t xml:space="preserve"> de Septiembre y de finalización el 22 de Junio de 201</w:t>
      </w:r>
      <w:r w:rsidR="006A297F" w:rsidRPr="00AE3024">
        <w:rPr>
          <w:rFonts w:asciiTheme="minorHAnsi" w:hAnsiTheme="minorHAnsi"/>
          <w:szCs w:val="24"/>
        </w:rPr>
        <w:t>8</w:t>
      </w:r>
      <w:r w:rsidRPr="00AE3024">
        <w:rPr>
          <w:rFonts w:asciiTheme="minorHAnsi" w:hAnsiTheme="minorHAnsi"/>
          <w:szCs w:val="24"/>
        </w:rPr>
        <w:t>.</w:t>
      </w:r>
    </w:p>
    <w:p w:rsidR="00B43059" w:rsidRPr="00AE3024" w:rsidRDefault="00B43059" w:rsidP="00B43059">
      <w:pPr>
        <w:autoSpaceDE w:val="0"/>
        <w:autoSpaceDN w:val="0"/>
        <w:adjustRightInd w:val="0"/>
        <w:jc w:val="both"/>
        <w:rPr>
          <w:rFonts w:asciiTheme="minorHAnsi" w:hAnsiTheme="minorHAnsi"/>
          <w:szCs w:val="24"/>
        </w:rPr>
      </w:pPr>
    </w:p>
    <w:p w:rsidR="00B43059" w:rsidRPr="00AE3024" w:rsidRDefault="00B43059" w:rsidP="00B43059">
      <w:pPr>
        <w:autoSpaceDE w:val="0"/>
        <w:autoSpaceDN w:val="0"/>
        <w:adjustRightInd w:val="0"/>
        <w:jc w:val="both"/>
        <w:rPr>
          <w:rFonts w:asciiTheme="minorHAnsi" w:hAnsiTheme="minorHAnsi"/>
          <w:szCs w:val="24"/>
        </w:rPr>
      </w:pPr>
      <w:r w:rsidRPr="00AE3024">
        <w:rPr>
          <w:rFonts w:asciiTheme="minorHAnsi" w:hAnsiTheme="minorHAnsi"/>
          <w:szCs w:val="24"/>
        </w:rPr>
        <w:t xml:space="preserve">La duración total de la programación es de 96 horas para el módulo de FOL desarrollado en el 1º curso del Título de Técnico </w:t>
      </w:r>
      <w:r w:rsidR="006A297F" w:rsidRPr="00AE3024">
        <w:rPr>
          <w:rFonts w:asciiTheme="minorHAnsi" w:hAnsiTheme="minorHAnsi"/>
          <w:szCs w:val="24"/>
        </w:rPr>
        <w:t xml:space="preserve">Superior en Administración y Finanzas </w:t>
      </w:r>
      <w:r w:rsidRPr="00AE3024">
        <w:rPr>
          <w:rFonts w:asciiTheme="minorHAnsi" w:hAnsiTheme="minorHAnsi"/>
          <w:szCs w:val="24"/>
        </w:rPr>
        <w:t>con tres trimestres a evaluar.</w:t>
      </w:r>
    </w:p>
    <w:p w:rsidR="00B43059" w:rsidRPr="00AE3024" w:rsidRDefault="00B43059" w:rsidP="00B43059">
      <w:pPr>
        <w:autoSpaceDE w:val="0"/>
        <w:autoSpaceDN w:val="0"/>
        <w:adjustRightInd w:val="0"/>
        <w:jc w:val="both"/>
        <w:rPr>
          <w:rFonts w:asciiTheme="minorHAnsi" w:hAnsiTheme="minorHAnsi"/>
          <w:szCs w:val="24"/>
        </w:rPr>
      </w:pPr>
    </w:p>
    <w:p w:rsidR="00F65834" w:rsidRPr="00A131DD" w:rsidRDefault="00B43059" w:rsidP="00B43059">
      <w:pPr>
        <w:autoSpaceDE w:val="0"/>
        <w:autoSpaceDN w:val="0"/>
        <w:adjustRightInd w:val="0"/>
        <w:jc w:val="both"/>
        <w:rPr>
          <w:rFonts w:asciiTheme="minorHAnsi" w:hAnsiTheme="minorHAnsi"/>
          <w:sz w:val="20"/>
        </w:rPr>
      </w:pPr>
      <w:r w:rsidRPr="00AE3024">
        <w:rPr>
          <w:rFonts w:asciiTheme="minorHAnsi" w:hAnsiTheme="minorHAnsi"/>
          <w:szCs w:val="24"/>
        </w:rPr>
        <w:t>Su planificación co</w:t>
      </w:r>
      <w:r w:rsidR="00F65834" w:rsidRPr="00AE3024">
        <w:rPr>
          <w:rFonts w:asciiTheme="minorHAnsi" w:hAnsiTheme="minorHAnsi"/>
          <w:szCs w:val="24"/>
        </w:rPr>
        <w:t>rresponde aproximadamente a unos 65 días lectivos en</w:t>
      </w:r>
      <w:r w:rsidR="006A297F" w:rsidRPr="00AE3024">
        <w:rPr>
          <w:rFonts w:asciiTheme="minorHAnsi" w:hAnsiTheme="minorHAnsi"/>
          <w:szCs w:val="24"/>
        </w:rPr>
        <w:t xml:space="preserve"> el primer trimestre, 66</w:t>
      </w:r>
      <w:r w:rsidR="00F65834" w:rsidRPr="00AE3024">
        <w:rPr>
          <w:rFonts w:asciiTheme="minorHAnsi" w:hAnsiTheme="minorHAnsi"/>
          <w:szCs w:val="24"/>
        </w:rPr>
        <w:t xml:space="preserve"> días </w:t>
      </w:r>
      <w:r w:rsidR="006A297F" w:rsidRPr="00AE3024">
        <w:rPr>
          <w:rFonts w:asciiTheme="minorHAnsi" w:hAnsiTheme="minorHAnsi"/>
          <w:szCs w:val="24"/>
        </w:rPr>
        <w:t>lectivos en el 2º trimestre y 44</w:t>
      </w:r>
      <w:r w:rsidR="00F65834" w:rsidRPr="00AE3024">
        <w:rPr>
          <w:rFonts w:asciiTheme="minorHAnsi" w:hAnsiTheme="minorHAnsi"/>
          <w:szCs w:val="24"/>
        </w:rPr>
        <w:t xml:space="preserve"> días lectivos en el tercer trimestr</w:t>
      </w:r>
      <w:r w:rsidR="00FA128C" w:rsidRPr="00AE3024">
        <w:rPr>
          <w:rFonts w:asciiTheme="minorHAnsi" w:hAnsiTheme="minorHAnsi"/>
          <w:szCs w:val="24"/>
        </w:rPr>
        <w:t>e</w:t>
      </w:r>
      <w:r w:rsidRPr="00AE3024">
        <w:rPr>
          <w:rFonts w:asciiTheme="minorHAnsi" w:hAnsiTheme="minorHAnsi"/>
          <w:szCs w:val="24"/>
        </w:rPr>
        <w:t xml:space="preserve"> </w:t>
      </w:r>
      <w:r w:rsidR="00F65834" w:rsidRPr="00AE3024">
        <w:rPr>
          <w:rFonts w:asciiTheme="minorHAnsi" w:hAnsiTheme="minorHAnsi"/>
          <w:szCs w:val="24"/>
        </w:rPr>
        <w:t xml:space="preserve">para adentrarnos en las </w:t>
      </w:r>
      <w:r w:rsidR="006A297F" w:rsidRPr="00AE3024">
        <w:rPr>
          <w:rFonts w:asciiTheme="minorHAnsi" w:hAnsiTheme="minorHAnsi"/>
          <w:szCs w:val="24"/>
        </w:rPr>
        <w:t>9</w:t>
      </w:r>
      <w:r w:rsidRPr="00AE3024">
        <w:rPr>
          <w:rFonts w:asciiTheme="minorHAnsi" w:hAnsiTheme="minorHAnsi"/>
          <w:szCs w:val="24"/>
        </w:rPr>
        <w:t xml:space="preserve"> Unidades de Trabajo</w:t>
      </w:r>
      <w:r w:rsidR="00F65834" w:rsidRPr="00AE3024">
        <w:rPr>
          <w:rFonts w:asciiTheme="minorHAnsi" w:hAnsiTheme="minorHAnsi"/>
          <w:szCs w:val="24"/>
        </w:rPr>
        <w:t xml:space="preserve"> a razón de 3 horas de clase a la semana.</w:t>
      </w:r>
      <w:r w:rsidR="00F65834" w:rsidRPr="00A131DD">
        <w:rPr>
          <w:rFonts w:asciiTheme="minorHAnsi" w:hAnsiTheme="minorHAnsi"/>
          <w:sz w:val="20"/>
        </w:rPr>
        <w:t xml:space="preserve"> </w:t>
      </w: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tbl>
      <w:tblPr>
        <w:tblStyle w:val="Tablaconcuadrcula"/>
        <w:tblpPr w:leftFromText="141" w:rightFromText="141" w:vertAnchor="text" w:horzAnchor="margin" w:tblpY="-62"/>
        <w:tblW w:w="10456" w:type="dxa"/>
        <w:tblLayout w:type="fixed"/>
        <w:tblLook w:val="04A0"/>
      </w:tblPr>
      <w:tblGrid>
        <w:gridCol w:w="239"/>
        <w:gridCol w:w="406"/>
        <w:gridCol w:w="30"/>
        <w:gridCol w:w="7797"/>
        <w:gridCol w:w="283"/>
        <w:gridCol w:w="567"/>
        <w:gridCol w:w="1094"/>
        <w:gridCol w:w="40"/>
      </w:tblGrid>
      <w:tr w:rsidR="0048116F" w:rsidRPr="00A131DD" w:rsidTr="0048116F">
        <w:trPr>
          <w:gridAfter w:val="1"/>
          <w:wAfter w:w="40" w:type="dxa"/>
          <w:trHeight w:val="468"/>
        </w:trPr>
        <w:tc>
          <w:tcPr>
            <w:tcW w:w="8755" w:type="dxa"/>
            <w:gridSpan w:val="5"/>
            <w:shd w:val="clear" w:color="auto" w:fill="DBE5F1" w:themeFill="accent1" w:themeFillTint="33"/>
          </w:tcPr>
          <w:p w:rsidR="0048116F" w:rsidRPr="00A131DD" w:rsidRDefault="0048116F" w:rsidP="0048116F">
            <w:pPr>
              <w:jc w:val="center"/>
              <w:rPr>
                <w:rFonts w:asciiTheme="minorHAnsi" w:hAnsiTheme="minorHAnsi"/>
                <w:b/>
                <w:caps/>
                <w:color w:val="548DD4" w:themeColor="text2" w:themeTint="99"/>
                <w:szCs w:val="24"/>
                <w:u w:val="single"/>
              </w:rPr>
            </w:pPr>
            <w:r w:rsidRPr="00A131DD">
              <w:rPr>
                <w:rFonts w:asciiTheme="minorHAnsi" w:hAnsiTheme="minorHAnsi"/>
                <w:b/>
                <w:caps/>
                <w:color w:val="548DD4" w:themeColor="text2" w:themeTint="99"/>
                <w:szCs w:val="24"/>
                <w:u w:val="single"/>
              </w:rPr>
              <w:t>sECUENCIACIÓN DE CONTENIDOS</w:t>
            </w:r>
          </w:p>
        </w:tc>
        <w:tc>
          <w:tcPr>
            <w:tcW w:w="1661" w:type="dxa"/>
            <w:gridSpan w:val="2"/>
            <w:shd w:val="clear" w:color="auto" w:fill="DBE5F1" w:themeFill="accent1" w:themeFillTint="33"/>
          </w:tcPr>
          <w:p w:rsidR="0048116F" w:rsidRPr="00A131DD" w:rsidRDefault="0048116F" w:rsidP="0048116F">
            <w:pPr>
              <w:ind w:firstLine="0"/>
              <w:jc w:val="center"/>
              <w:rPr>
                <w:rFonts w:asciiTheme="minorHAnsi" w:hAnsiTheme="minorHAnsi"/>
                <w:b/>
                <w:caps/>
                <w:color w:val="548DD4" w:themeColor="text2" w:themeTint="99"/>
                <w:szCs w:val="24"/>
                <w:u w:val="single"/>
              </w:rPr>
            </w:pPr>
            <w:r w:rsidRPr="00A131DD">
              <w:rPr>
                <w:rFonts w:asciiTheme="minorHAnsi" w:hAnsiTheme="minorHAnsi"/>
                <w:b/>
                <w:caps/>
                <w:color w:val="548DD4" w:themeColor="text2" w:themeTint="99"/>
                <w:szCs w:val="24"/>
                <w:u w:val="single"/>
              </w:rPr>
              <w:t>96 SESIONES</w:t>
            </w:r>
          </w:p>
        </w:tc>
      </w:tr>
      <w:tr w:rsidR="0048116F" w:rsidRPr="00A131DD" w:rsidTr="0048116F">
        <w:trPr>
          <w:trHeight w:val="340"/>
        </w:trPr>
        <w:tc>
          <w:tcPr>
            <w:tcW w:w="645" w:type="dxa"/>
            <w:gridSpan w:val="2"/>
            <w:vMerge w:val="restart"/>
            <w:tcBorders>
              <w:left w:val="single" w:sz="4" w:space="0" w:color="365F91" w:themeColor="accent1" w:themeShade="BF"/>
              <w:right w:val="single" w:sz="4" w:space="0" w:color="365F91" w:themeColor="accent1" w:themeShade="BF"/>
            </w:tcBorders>
            <w:shd w:val="clear" w:color="auto" w:fill="DBE5F1" w:themeFill="accent1" w:themeFillTint="33"/>
            <w:textDirection w:val="btLr"/>
            <w:vAlign w:val="bottom"/>
          </w:tcPr>
          <w:p w:rsidR="0048116F" w:rsidRPr="00A131DD" w:rsidRDefault="0048116F" w:rsidP="0048116F">
            <w:pPr>
              <w:pStyle w:val="Textoindependiente3"/>
              <w:spacing w:after="0"/>
              <w:ind w:left="113" w:right="113" w:firstLine="0"/>
              <w:jc w:val="center"/>
              <w:rPr>
                <w:rFonts w:asciiTheme="minorHAnsi" w:hAnsiTheme="minorHAnsi"/>
                <w:b/>
                <w:sz w:val="22"/>
                <w:szCs w:val="22"/>
              </w:rPr>
            </w:pPr>
            <w:r w:rsidRPr="00A131DD">
              <w:rPr>
                <w:rFonts w:asciiTheme="minorHAnsi" w:hAnsiTheme="minorHAnsi"/>
                <w:b/>
                <w:sz w:val="22"/>
                <w:szCs w:val="22"/>
              </w:rPr>
              <w:t>1º TRIMESTRE</w:t>
            </w:r>
          </w:p>
        </w:tc>
        <w:tc>
          <w:tcPr>
            <w:tcW w:w="7827" w:type="dxa"/>
            <w:gridSpan w:val="2"/>
            <w:vMerge w:val="restart"/>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ind w:firstLine="0"/>
              <w:jc w:val="center"/>
              <w:rPr>
                <w:rFonts w:asciiTheme="minorHAnsi" w:hAnsiTheme="minorHAnsi"/>
                <w:b/>
                <w:sz w:val="22"/>
                <w:szCs w:val="22"/>
              </w:rPr>
            </w:pPr>
          </w:p>
          <w:p w:rsidR="0048116F" w:rsidRPr="00A131DD" w:rsidRDefault="0048116F" w:rsidP="0048116F">
            <w:pPr>
              <w:pStyle w:val="Textoindependiente3"/>
              <w:spacing w:after="0"/>
              <w:ind w:firstLine="0"/>
              <w:jc w:val="left"/>
              <w:rPr>
                <w:rFonts w:asciiTheme="minorHAnsi" w:hAnsiTheme="minorHAnsi"/>
                <w:b/>
                <w:sz w:val="22"/>
                <w:szCs w:val="22"/>
              </w:rPr>
            </w:pPr>
            <w:r w:rsidRPr="00A131DD">
              <w:rPr>
                <w:rFonts w:asciiTheme="minorHAnsi" w:hAnsiTheme="minorHAnsi"/>
                <w:b/>
                <w:sz w:val="22"/>
                <w:szCs w:val="22"/>
              </w:rPr>
              <w:t>Bloque temático 1: Derecho Laboral y Seguridad Social.</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UT2. La relación Laboral.</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UT3. El Contrato de Trabajo.</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UT4. El Salario y la Seguridad Social.</w:t>
            </w:r>
          </w:p>
          <w:p w:rsidR="0048116F" w:rsidRPr="00A131DD" w:rsidRDefault="0048116F" w:rsidP="0048116F">
            <w:pPr>
              <w:pStyle w:val="Textoindependiente3"/>
              <w:spacing w:after="0"/>
              <w:ind w:firstLine="0"/>
              <w:jc w:val="left"/>
              <w:rPr>
                <w:rFonts w:asciiTheme="minorHAnsi" w:hAnsiTheme="minorHAnsi"/>
                <w:b/>
                <w:sz w:val="22"/>
                <w:szCs w:val="22"/>
              </w:rPr>
            </w:pPr>
            <w:r w:rsidRPr="00A131DD">
              <w:rPr>
                <w:rFonts w:asciiTheme="minorHAnsi" w:hAnsiTheme="minorHAnsi"/>
                <w:sz w:val="22"/>
                <w:szCs w:val="22"/>
              </w:rPr>
              <w:t>UT5. Modificación, Suspensión y Extinción del Contrato de Trabajo.</w:t>
            </w: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2</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p>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7</w:t>
            </w:r>
          </w:p>
        </w:tc>
      </w:tr>
      <w:tr w:rsidR="0048116F" w:rsidRPr="00A131DD" w:rsidTr="0048116F">
        <w:trPr>
          <w:trHeight w:val="375"/>
        </w:trPr>
        <w:tc>
          <w:tcPr>
            <w:tcW w:w="645" w:type="dxa"/>
            <w:gridSpan w:val="2"/>
            <w:vMerge/>
            <w:tcBorders>
              <w:left w:val="single" w:sz="4" w:space="0" w:color="365F91" w:themeColor="accent1" w:themeShade="BF"/>
              <w:right w:val="single" w:sz="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827" w:type="dxa"/>
            <w:gridSpan w:val="2"/>
            <w:vMerge/>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3</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p>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8</w:t>
            </w:r>
          </w:p>
        </w:tc>
      </w:tr>
      <w:tr w:rsidR="0048116F" w:rsidRPr="00A131DD" w:rsidTr="0048116F">
        <w:trPr>
          <w:trHeight w:val="375"/>
        </w:trPr>
        <w:tc>
          <w:tcPr>
            <w:tcW w:w="645" w:type="dxa"/>
            <w:gridSpan w:val="2"/>
            <w:vMerge/>
            <w:tcBorders>
              <w:left w:val="single" w:sz="4" w:space="0" w:color="365F91" w:themeColor="accent1" w:themeShade="BF"/>
              <w:right w:val="single" w:sz="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827" w:type="dxa"/>
            <w:gridSpan w:val="2"/>
            <w:vMerge/>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4</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p>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9</w:t>
            </w:r>
          </w:p>
        </w:tc>
      </w:tr>
      <w:tr w:rsidR="0048116F" w:rsidRPr="00A131DD" w:rsidTr="0048116F">
        <w:trPr>
          <w:trHeight w:val="778"/>
        </w:trPr>
        <w:tc>
          <w:tcPr>
            <w:tcW w:w="645" w:type="dxa"/>
            <w:gridSpan w:val="2"/>
            <w:vMerge/>
            <w:tcBorders>
              <w:left w:val="single" w:sz="4" w:space="0" w:color="365F91" w:themeColor="accent1" w:themeShade="BF"/>
              <w:right w:val="single" w:sz="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827" w:type="dxa"/>
            <w:gridSpan w:val="2"/>
            <w:vMerge/>
            <w:tcBorders>
              <w:left w:val="single" w:sz="4" w:space="0" w:color="365F91" w:themeColor="accent1" w:themeShade="BF"/>
              <w:bottom w:val="single" w:sz="24" w:space="0" w:color="365F91" w:themeColor="accent1" w:themeShade="BF"/>
            </w:tcBorders>
            <w:shd w:val="clear" w:color="auto" w:fill="A6A6A6" w:themeFill="background1" w:themeFillShade="A6"/>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tcBorders>
              <w:bottom w:val="single" w:sz="24" w:space="0" w:color="365F91" w:themeColor="accent1" w:themeShade="BF"/>
            </w:tcBorders>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5</w:t>
            </w:r>
          </w:p>
        </w:tc>
        <w:tc>
          <w:tcPr>
            <w:tcW w:w="1134" w:type="dxa"/>
            <w:gridSpan w:val="2"/>
            <w:tcBorders>
              <w:bottom w:val="single" w:sz="24" w:space="0" w:color="365F91" w:themeColor="accent1" w:themeShade="BF"/>
            </w:tcBorders>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9</w:t>
            </w:r>
          </w:p>
        </w:tc>
      </w:tr>
      <w:tr w:rsidR="0048116F" w:rsidRPr="00A131DD" w:rsidTr="0048116F">
        <w:trPr>
          <w:trHeight w:val="534"/>
        </w:trPr>
        <w:tc>
          <w:tcPr>
            <w:tcW w:w="239" w:type="dxa"/>
            <w:vMerge w:val="restart"/>
            <w:tcBorders>
              <w:right w:val="nil"/>
            </w:tcBorders>
            <w:shd w:val="clear" w:color="auto" w:fill="DBE5F1" w:themeFill="accent1" w:themeFillTint="33"/>
          </w:tcPr>
          <w:p w:rsidR="0048116F" w:rsidRPr="00A131DD" w:rsidRDefault="0048116F" w:rsidP="0048116F">
            <w:pPr>
              <w:ind w:firstLine="0"/>
              <w:jc w:val="center"/>
              <w:rPr>
                <w:rFonts w:asciiTheme="minorHAnsi" w:hAnsiTheme="minorHAnsi"/>
                <w:sz w:val="22"/>
                <w:szCs w:val="22"/>
              </w:rPr>
            </w:pPr>
          </w:p>
        </w:tc>
        <w:tc>
          <w:tcPr>
            <w:tcW w:w="436" w:type="dxa"/>
            <w:gridSpan w:val="2"/>
            <w:vMerge w:val="restart"/>
            <w:tcBorders>
              <w:left w:val="nil"/>
              <w:right w:val="single" w:sz="24" w:space="0" w:color="365F91" w:themeColor="accent1" w:themeShade="BF"/>
            </w:tcBorders>
            <w:shd w:val="clear" w:color="auto" w:fill="DBE5F1" w:themeFill="accent1" w:themeFillTint="33"/>
            <w:textDirection w:val="btLr"/>
            <w:vAlign w:val="center"/>
          </w:tcPr>
          <w:p w:rsidR="0048116F" w:rsidRPr="00A131DD" w:rsidRDefault="0048116F" w:rsidP="0048116F">
            <w:pPr>
              <w:ind w:left="113" w:right="113" w:firstLine="0"/>
              <w:jc w:val="center"/>
              <w:rPr>
                <w:rFonts w:asciiTheme="minorHAnsi" w:hAnsiTheme="minorHAnsi"/>
                <w:b/>
                <w:sz w:val="22"/>
                <w:szCs w:val="22"/>
              </w:rPr>
            </w:pPr>
            <w:r w:rsidRPr="00A131DD">
              <w:rPr>
                <w:rFonts w:asciiTheme="minorHAnsi" w:hAnsiTheme="minorHAnsi"/>
                <w:b/>
                <w:sz w:val="22"/>
                <w:szCs w:val="22"/>
              </w:rPr>
              <w:t>2º TRIMESTRE</w:t>
            </w:r>
          </w:p>
        </w:tc>
        <w:tc>
          <w:tcPr>
            <w:tcW w:w="7797" w:type="dxa"/>
            <w:vMerge w:val="restart"/>
            <w:tcBorders>
              <w:top w:val="single" w:sz="24" w:space="0" w:color="365F91" w:themeColor="accent1" w:themeShade="BF"/>
              <w:left w:val="single" w:sz="24" w:space="0" w:color="365F91" w:themeColor="accent1" w:themeShade="BF"/>
            </w:tcBorders>
            <w:shd w:val="clear" w:color="auto" w:fill="D9D9D9" w:themeFill="background1" w:themeFillShade="D9"/>
          </w:tcPr>
          <w:p w:rsidR="0048116F" w:rsidRPr="00A131DD" w:rsidRDefault="0048116F" w:rsidP="0048116F">
            <w:pPr>
              <w:pStyle w:val="Textoindependiente3"/>
              <w:spacing w:after="0"/>
              <w:ind w:firstLine="0"/>
              <w:jc w:val="left"/>
              <w:rPr>
                <w:rFonts w:asciiTheme="minorHAnsi" w:hAnsiTheme="minorHAnsi"/>
                <w:b/>
                <w:sz w:val="22"/>
                <w:szCs w:val="22"/>
              </w:rPr>
            </w:pPr>
            <w:r w:rsidRPr="00A131DD">
              <w:rPr>
                <w:rFonts w:asciiTheme="minorHAnsi" w:hAnsiTheme="minorHAnsi"/>
                <w:b/>
                <w:sz w:val="22"/>
                <w:szCs w:val="22"/>
              </w:rPr>
              <w:t>Bloque Temático 2: Prevención de Riesgos Laborales.</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 7. Seguridad y Salud en el Trabajo.</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 8. Prevención de Riesgos Laborales.</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UT.9. La organización de la prevención y actuación en casos de urgencia.</w:t>
            </w:r>
          </w:p>
          <w:p w:rsidR="0048116F" w:rsidRPr="00A131DD" w:rsidRDefault="0048116F" w:rsidP="0048116F">
            <w:pPr>
              <w:ind w:firstLine="0"/>
              <w:jc w:val="center"/>
              <w:rPr>
                <w:rFonts w:asciiTheme="minorHAnsi" w:hAnsiTheme="minorHAnsi"/>
                <w:sz w:val="22"/>
                <w:szCs w:val="22"/>
              </w:rPr>
            </w:pPr>
          </w:p>
        </w:tc>
        <w:tc>
          <w:tcPr>
            <w:tcW w:w="850" w:type="dxa"/>
            <w:gridSpan w:val="2"/>
            <w:tcBorders>
              <w:top w:val="single" w:sz="24" w:space="0" w:color="365F91" w:themeColor="accent1" w:themeShade="BF"/>
            </w:tcBorders>
            <w:shd w:val="clear" w:color="auto" w:fill="D9D9D9" w:themeFill="background1" w:themeFillShade="D9"/>
          </w:tcPr>
          <w:p w:rsidR="0048116F" w:rsidRPr="00A131DD" w:rsidRDefault="0048116F" w:rsidP="0048116F">
            <w:pPr>
              <w:ind w:firstLine="0"/>
              <w:jc w:val="left"/>
              <w:rPr>
                <w:rFonts w:asciiTheme="minorHAnsi" w:hAnsiTheme="minorHAnsi"/>
                <w:b/>
                <w:caps/>
                <w:sz w:val="22"/>
                <w:szCs w:val="22"/>
                <w:u w:val="single"/>
              </w:rPr>
            </w:pPr>
            <w:r w:rsidRPr="00A131DD">
              <w:rPr>
                <w:rFonts w:asciiTheme="minorHAnsi" w:hAnsiTheme="minorHAnsi"/>
                <w:b/>
                <w:caps/>
                <w:sz w:val="22"/>
                <w:szCs w:val="22"/>
                <w:u w:val="single"/>
              </w:rPr>
              <w:t>UT 7</w:t>
            </w:r>
          </w:p>
        </w:tc>
        <w:tc>
          <w:tcPr>
            <w:tcW w:w="1134" w:type="dxa"/>
            <w:gridSpan w:val="2"/>
            <w:tcBorders>
              <w:top w:val="single" w:sz="24" w:space="0" w:color="365F91" w:themeColor="accent1" w:themeShade="BF"/>
            </w:tcBorders>
            <w:shd w:val="clear" w:color="auto" w:fill="D9D9D9" w:themeFill="background1" w:themeFillShade="D9"/>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16</w:t>
            </w:r>
          </w:p>
        </w:tc>
      </w:tr>
      <w:tr w:rsidR="0048116F" w:rsidRPr="00A131DD" w:rsidTr="0048116F">
        <w:trPr>
          <w:trHeight w:val="615"/>
        </w:trPr>
        <w:tc>
          <w:tcPr>
            <w:tcW w:w="239" w:type="dxa"/>
            <w:vMerge/>
            <w:tcBorders>
              <w:right w:val="nil"/>
            </w:tcBorders>
            <w:shd w:val="clear" w:color="auto" w:fill="DBE5F1" w:themeFill="accent1" w:themeFillTint="33"/>
          </w:tcPr>
          <w:p w:rsidR="0048116F" w:rsidRPr="00A131DD" w:rsidRDefault="0048116F" w:rsidP="0048116F">
            <w:pPr>
              <w:pStyle w:val="Textoindependiente3"/>
              <w:spacing w:after="0"/>
              <w:rPr>
                <w:rFonts w:asciiTheme="minorHAnsi" w:hAnsiTheme="minorHAnsi"/>
                <w:b/>
                <w:sz w:val="22"/>
                <w:szCs w:val="22"/>
              </w:rPr>
            </w:pPr>
          </w:p>
        </w:tc>
        <w:tc>
          <w:tcPr>
            <w:tcW w:w="436" w:type="dxa"/>
            <w:gridSpan w:val="2"/>
            <w:vMerge/>
            <w:tcBorders>
              <w:left w:val="nil"/>
              <w:right w:val="single" w:sz="2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797" w:type="dxa"/>
            <w:vMerge/>
            <w:tcBorders>
              <w:left w:val="single" w:sz="24" w:space="0" w:color="365F91" w:themeColor="accent1" w:themeShade="BF"/>
            </w:tcBorders>
            <w:shd w:val="clear" w:color="auto" w:fill="D9D9D9" w:themeFill="background1" w:themeFillShade="D9"/>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shd w:val="clear" w:color="auto" w:fill="D9D9D9" w:themeFill="background1" w:themeFillShade="D9"/>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8</w:t>
            </w:r>
          </w:p>
        </w:tc>
        <w:tc>
          <w:tcPr>
            <w:tcW w:w="1134" w:type="dxa"/>
            <w:gridSpan w:val="2"/>
            <w:shd w:val="clear" w:color="auto" w:fill="D9D9D9" w:themeFill="background1" w:themeFillShade="D9"/>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10</w:t>
            </w:r>
          </w:p>
        </w:tc>
      </w:tr>
      <w:tr w:rsidR="0048116F" w:rsidRPr="00A131DD" w:rsidTr="0048116F">
        <w:trPr>
          <w:trHeight w:val="615"/>
        </w:trPr>
        <w:tc>
          <w:tcPr>
            <w:tcW w:w="239" w:type="dxa"/>
            <w:vMerge/>
            <w:tcBorders>
              <w:right w:val="nil"/>
            </w:tcBorders>
            <w:shd w:val="clear" w:color="auto" w:fill="DBE5F1" w:themeFill="accent1" w:themeFillTint="33"/>
          </w:tcPr>
          <w:p w:rsidR="0048116F" w:rsidRPr="00A131DD" w:rsidRDefault="0048116F" w:rsidP="0048116F">
            <w:pPr>
              <w:pStyle w:val="Textoindependiente3"/>
              <w:spacing w:after="0"/>
              <w:rPr>
                <w:rFonts w:asciiTheme="minorHAnsi" w:hAnsiTheme="minorHAnsi"/>
                <w:b/>
                <w:sz w:val="22"/>
                <w:szCs w:val="22"/>
              </w:rPr>
            </w:pPr>
          </w:p>
        </w:tc>
        <w:tc>
          <w:tcPr>
            <w:tcW w:w="436" w:type="dxa"/>
            <w:gridSpan w:val="2"/>
            <w:vMerge/>
            <w:tcBorders>
              <w:left w:val="nil"/>
              <w:right w:val="single" w:sz="2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797" w:type="dxa"/>
            <w:vMerge/>
            <w:tcBorders>
              <w:left w:val="single" w:sz="24" w:space="0" w:color="365F91" w:themeColor="accent1" w:themeShade="BF"/>
            </w:tcBorders>
            <w:shd w:val="clear" w:color="auto" w:fill="D9D9D9" w:themeFill="background1" w:themeFillShade="D9"/>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shd w:val="clear" w:color="auto" w:fill="D9D9D9" w:themeFill="background1" w:themeFillShade="D9"/>
          </w:tcPr>
          <w:p w:rsidR="0048116F" w:rsidRPr="00A131DD" w:rsidRDefault="0048116F" w:rsidP="0048116F">
            <w:pPr>
              <w:pStyle w:val="Textoindependiente3"/>
              <w:jc w:val="center"/>
              <w:rPr>
                <w:rFonts w:asciiTheme="minorHAnsi" w:hAnsiTheme="minorHAnsi"/>
                <w:b/>
                <w:caps/>
                <w:sz w:val="22"/>
                <w:szCs w:val="22"/>
                <w:u w:val="single"/>
              </w:rPr>
            </w:pPr>
            <w:r w:rsidRPr="00A131DD">
              <w:rPr>
                <w:rFonts w:asciiTheme="minorHAnsi" w:hAnsiTheme="minorHAnsi"/>
                <w:b/>
                <w:caps/>
                <w:sz w:val="22"/>
                <w:szCs w:val="22"/>
                <w:u w:val="single"/>
              </w:rPr>
              <w:t>UUT 9</w:t>
            </w:r>
          </w:p>
        </w:tc>
        <w:tc>
          <w:tcPr>
            <w:tcW w:w="1134" w:type="dxa"/>
            <w:gridSpan w:val="2"/>
            <w:shd w:val="clear" w:color="auto" w:fill="D9D9D9" w:themeFill="background1" w:themeFillShade="D9"/>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14</w:t>
            </w:r>
          </w:p>
        </w:tc>
      </w:tr>
      <w:tr w:rsidR="0048116F" w:rsidRPr="00A131DD" w:rsidTr="0048116F">
        <w:trPr>
          <w:trHeight w:val="465"/>
        </w:trPr>
        <w:tc>
          <w:tcPr>
            <w:tcW w:w="239" w:type="dxa"/>
            <w:vMerge w:val="restart"/>
            <w:tcBorders>
              <w:right w:val="nil"/>
            </w:tcBorders>
            <w:shd w:val="clear" w:color="auto" w:fill="DBE5F1" w:themeFill="accent1" w:themeFillTint="33"/>
          </w:tcPr>
          <w:p w:rsidR="0048116F" w:rsidRPr="00A131DD" w:rsidRDefault="0048116F" w:rsidP="0048116F">
            <w:pPr>
              <w:pStyle w:val="Textoindependiente3"/>
              <w:spacing w:after="0"/>
              <w:rPr>
                <w:rFonts w:asciiTheme="minorHAnsi" w:hAnsiTheme="minorHAnsi"/>
                <w:b/>
                <w:sz w:val="22"/>
                <w:szCs w:val="22"/>
              </w:rPr>
            </w:pPr>
          </w:p>
          <w:p w:rsidR="0048116F" w:rsidRPr="00A131DD" w:rsidRDefault="0048116F" w:rsidP="0048116F">
            <w:pPr>
              <w:pStyle w:val="Textoindependiente3"/>
              <w:spacing w:after="0"/>
              <w:rPr>
                <w:rFonts w:asciiTheme="minorHAnsi" w:hAnsiTheme="minorHAnsi"/>
                <w:sz w:val="22"/>
                <w:szCs w:val="22"/>
              </w:rPr>
            </w:pPr>
          </w:p>
          <w:p w:rsidR="0048116F" w:rsidRPr="00A131DD" w:rsidRDefault="0048116F" w:rsidP="0048116F">
            <w:pPr>
              <w:pStyle w:val="Textoindependiente3"/>
              <w:spacing w:after="0"/>
              <w:ind w:left="709" w:firstLine="0"/>
              <w:rPr>
                <w:rFonts w:asciiTheme="minorHAnsi" w:hAnsiTheme="minorHAnsi"/>
                <w:sz w:val="22"/>
                <w:szCs w:val="22"/>
              </w:rPr>
            </w:pPr>
          </w:p>
          <w:p w:rsidR="0048116F" w:rsidRPr="00A131DD" w:rsidRDefault="0048116F" w:rsidP="0048116F">
            <w:pPr>
              <w:pStyle w:val="Textoindependiente3"/>
              <w:spacing w:after="0"/>
              <w:ind w:left="709" w:firstLine="0"/>
              <w:rPr>
                <w:rFonts w:asciiTheme="minorHAnsi" w:hAnsiTheme="minorHAnsi"/>
                <w:sz w:val="22"/>
                <w:szCs w:val="22"/>
              </w:rPr>
            </w:pPr>
          </w:p>
          <w:p w:rsidR="0048116F" w:rsidRPr="00A131DD" w:rsidRDefault="0048116F" w:rsidP="0048116F">
            <w:pPr>
              <w:pStyle w:val="Textoindependiente3"/>
              <w:spacing w:after="0"/>
              <w:rPr>
                <w:rFonts w:asciiTheme="minorHAnsi" w:hAnsiTheme="minorHAnsi"/>
                <w:sz w:val="22"/>
                <w:szCs w:val="22"/>
              </w:rPr>
            </w:pPr>
          </w:p>
          <w:p w:rsidR="0048116F" w:rsidRPr="00A131DD" w:rsidRDefault="0048116F" w:rsidP="0048116F">
            <w:pPr>
              <w:pStyle w:val="Textoindependiente3"/>
              <w:spacing w:after="0"/>
              <w:rPr>
                <w:rFonts w:asciiTheme="minorHAnsi" w:hAnsiTheme="minorHAnsi"/>
                <w:b/>
                <w:sz w:val="22"/>
                <w:szCs w:val="22"/>
              </w:rPr>
            </w:pPr>
          </w:p>
          <w:p w:rsidR="0048116F" w:rsidRPr="00A131DD" w:rsidRDefault="0048116F" w:rsidP="0048116F">
            <w:pPr>
              <w:pStyle w:val="Textoindependiente3"/>
              <w:spacing w:after="0"/>
              <w:rPr>
                <w:rFonts w:asciiTheme="minorHAnsi" w:hAnsiTheme="minorHAnsi"/>
                <w:sz w:val="22"/>
                <w:szCs w:val="22"/>
              </w:rPr>
            </w:pPr>
          </w:p>
          <w:p w:rsidR="0048116F" w:rsidRPr="00A131DD" w:rsidRDefault="0048116F" w:rsidP="0048116F">
            <w:pPr>
              <w:jc w:val="center"/>
              <w:rPr>
                <w:rFonts w:asciiTheme="minorHAnsi" w:hAnsiTheme="minorHAnsi"/>
                <w:b/>
                <w:sz w:val="22"/>
                <w:szCs w:val="22"/>
              </w:rPr>
            </w:pPr>
          </w:p>
        </w:tc>
        <w:tc>
          <w:tcPr>
            <w:tcW w:w="436" w:type="dxa"/>
            <w:gridSpan w:val="2"/>
            <w:vMerge w:val="restart"/>
            <w:tcBorders>
              <w:left w:val="nil"/>
              <w:right w:val="single" w:sz="4" w:space="0" w:color="365F91" w:themeColor="accent1" w:themeShade="BF"/>
            </w:tcBorders>
            <w:shd w:val="clear" w:color="auto" w:fill="DBE5F1" w:themeFill="accent1" w:themeFillTint="33"/>
            <w:textDirection w:val="btLr"/>
          </w:tcPr>
          <w:p w:rsidR="0048116F" w:rsidRPr="00A131DD" w:rsidRDefault="0048116F" w:rsidP="0048116F">
            <w:pPr>
              <w:pStyle w:val="Textoindependiente3"/>
              <w:spacing w:after="0"/>
              <w:ind w:left="64" w:right="113" w:firstLine="0"/>
              <w:jc w:val="center"/>
              <w:rPr>
                <w:rFonts w:asciiTheme="minorHAnsi" w:hAnsiTheme="minorHAnsi"/>
                <w:b/>
                <w:sz w:val="22"/>
                <w:szCs w:val="22"/>
              </w:rPr>
            </w:pPr>
            <w:r w:rsidRPr="00A131DD">
              <w:rPr>
                <w:rFonts w:asciiTheme="minorHAnsi" w:hAnsiTheme="minorHAnsi"/>
                <w:b/>
                <w:sz w:val="22"/>
                <w:szCs w:val="22"/>
              </w:rPr>
              <w:t>3ºTRIMESTRE</w:t>
            </w:r>
          </w:p>
          <w:p w:rsidR="0048116F" w:rsidRPr="00A131DD" w:rsidRDefault="0048116F" w:rsidP="0048116F">
            <w:pPr>
              <w:pStyle w:val="Textoindependiente3"/>
              <w:spacing w:after="0"/>
              <w:ind w:left="64" w:right="113" w:firstLine="0"/>
              <w:jc w:val="center"/>
              <w:rPr>
                <w:rFonts w:asciiTheme="minorHAnsi" w:hAnsiTheme="minorHAnsi"/>
                <w:sz w:val="22"/>
                <w:szCs w:val="22"/>
              </w:rPr>
            </w:pPr>
          </w:p>
          <w:p w:rsidR="0048116F" w:rsidRPr="00A131DD" w:rsidRDefault="0048116F" w:rsidP="0048116F">
            <w:pPr>
              <w:pStyle w:val="Textoindependiente3"/>
              <w:spacing w:after="0"/>
              <w:ind w:left="64" w:right="113" w:firstLine="0"/>
              <w:jc w:val="center"/>
              <w:rPr>
                <w:rFonts w:asciiTheme="minorHAnsi" w:hAnsiTheme="minorHAnsi"/>
                <w:sz w:val="22"/>
                <w:szCs w:val="22"/>
              </w:rPr>
            </w:pPr>
          </w:p>
          <w:p w:rsidR="0048116F" w:rsidRPr="00A131DD" w:rsidRDefault="0048116F" w:rsidP="0048116F">
            <w:pPr>
              <w:pStyle w:val="Textoindependiente3"/>
              <w:spacing w:after="0"/>
              <w:ind w:left="64" w:right="113" w:firstLine="0"/>
              <w:jc w:val="center"/>
              <w:rPr>
                <w:rFonts w:asciiTheme="minorHAnsi" w:hAnsiTheme="minorHAnsi"/>
                <w:sz w:val="22"/>
                <w:szCs w:val="22"/>
              </w:rPr>
            </w:pPr>
          </w:p>
          <w:p w:rsidR="0048116F" w:rsidRPr="00A131DD" w:rsidRDefault="0048116F" w:rsidP="0048116F">
            <w:pPr>
              <w:pStyle w:val="Textoindependiente3"/>
              <w:spacing w:after="0"/>
              <w:ind w:left="64" w:right="113" w:firstLine="0"/>
              <w:jc w:val="center"/>
              <w:rPr>
                <w:rFonts w:asciiTheme="minorHAnsi" w:hAnsiTheme="minorHAnsi"/>
                <w:b/>
                <w:sz w:val="22"/>
                <w:szCs w:val="22"/>
              </w:rPr>
            </w:pPr>
          </w:p>
          <w:p w:rsidR="0048116F" w:rsidRPr="00A131DD" w:rsidRDefault="0048116F" w:rsidP="0048116F">
            <w:pPr>
              <w:pStyle w:val="Textoindependiente3"/>
              <w:spacing w:after="0"/>
              <w:ind w:left="64" w:right="113" w:firstLine="0"/>
              <w:jc w:val="center"/>
              <w:rPr>
                <w:rFonts w:asciiTheme="minorHAnsi" w:hAnsiTheme="minorHAnsi"/>
                <w:sz w:val="22"/>
                <w:szCs w:val="22"/>
              </w:rPr>
            </w:pPr>
          </w:p>
          <w:p w:rsidR="0048116F" w:rsidRPr="00A131DD" w:rsidRDefault="0048116F" w:rsidP="0048116F">
            <w:pPr>
              <w:ind w:right="113"/>
              <w:jc w:val="center"/>
              <w:rPr>
                <w:rFonts w:asciiTheme="minorHAnsi" w:hAnsiTheme="minorHAnsi"/>
                <w:sz w:val="22"/>
                <w:szCs w:val="22"/>
              </w:rPr>
            </w:pPr>
          </w:p>
        </w:tc>
        <w:tc>
          <w:tcPr>
            <w:tcW w:w="7797" w:type="dxa"/>
            <w:vMerge w:val="restart"/>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ind w:firstLine="0"/>
              <w:jc w:val="left"/>
              <w:rPr>
                <w:rFonts w:asciiTheme="minorHAnsi" w:hAnsiTheme="minorHAnsi"/>
                <w:b/>
                <w:sz w:val="22"/>
                <w:szCs w:val="22"/>
              </w:rPr>
            </w:pPr>
            <w:r w:rsidRPr="00A131DD">
              <w:rPr>
                <w:rFonts w:asciiTheme="minorHAnsi" w:hAnsiTheme="minorHAnsi"/>
                <w:b/>
                <w:sz w:val="22"/>
                <w:szCs w:val="22"/>
              </w:rPr>
              <w:t>Bloque Temático 3: Trabajo en Equipo y Búsqueda de Empleo.</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 6. La representación de los trabajadores. Trabajo en equipo.</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 1. Proyecto profesional y Búsqueda de empleo.</w:t>
            </w: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6</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13</w:t>
            </w:r>
          </w:p>
        </w:tc>
      </w:tr>
      <w:tr w:rsidR="0048116F" w:rsidRPr="00A131DD" w:rsidTr="0048116F">
        <w:trPr>
          <w:trHeight w:val="1294"/>
        </w:trPr>
        <w:tc>
          <w:tcPr>
            <w:tcW w:w="239" w:type="dxa"/>
            <w:vMerge/>
            <w:tcBorders>
              <w:right w:val="nil"/>
            </w:tcBorders>
            <w:shd w:val="clear" w:color="auto" w:fill="DBE5F1" w:themeFill="accent1" w:themeFillTint="33"/>
          </w:tcPr>
          <w:p w:rsidR="0048116F" w:rsidRPr="00A131DD" w:rsidRDefault="0048116F" w:rsidP="0048116F">
            <w:pPr>
              <w:jc w:val="center"/>
              <w:rPr>
                <w:rFonts w:asciiTheme="minorHAnsi" w:hAnsiTheme="minorHAnsi"/>
                <w:b/>
                <w:sz w:val="22"/>
                <w:szCs w:val="22"/>
              </w:rPr>
            </w:pPr>
          </w:p>
        </w:tc>
        <w:tc>
          <w:tcPr>
            <w:tcW w:w="436" w:type="dxa"/>
            <w:gridSpan w:val="2"/>
            <w:vMerge/>
            <w:tcBorders>
              <w:left w:val="nil"/>
              <w:right w:val="single" w:sz="4" w:space="0" w:color="365F91" w:themeColor="accent1" w:themeShade="BF"/>
            </w:tcBorders>
            <w:shd w:val="clear" w:color="auto" w:fill="DBE5F1" w:themeFill="accent1" w:themeFillTint="33"/>
          </w:tcPr>
          <w:p w:rsidR="0048116F" w:rsidRPr="00A131DD" w:rsidRDefault="0048116F" w:rsidP="0048116F">
            <w:pPr>
              <w:jc w:val="center"/>
              <w:rPr>
                <w:rFonts w:asciiTheme="minorHAnsi" w:hAnsiTheme="minorHAnsi"/>
                <w:b/>
                <w:sz w:val="22"/>
                <w:szCs w:val="22"/>
              </w:rPr>
            </w:pPr>
          </w:p>
        </w:tc>
        <w:tc>
          <w:tcPr>
            <w:tcW w:w="7797" w:type="dxa"/>
            <w:vMerge/>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rPr>
                <w:rFonts w:asciiTheme="minorHAnsi" w:hAnsiTheme="minorHAnsi"/>
                <w:b/>
                <w:sz w:val="22"/>
                <w:szCs w:val="22"/>
              </w:rPr>
            </w:pP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1</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10</w:t>
            </w:r>
          </w:p>
        </w:tc>
      </w:tr>
    </w:tbl>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CA1BC0" w:rsidRPr="00A131DD" w:rsidRDefault="00CA1BC0" w:rsidP="00CA1BC0">
      <w:pPr>
        <w:shd w:val="clear" w:color="auto" w:fill="DBE5F1" w:themeFill="accent1" w:themeFillTint="33"/>
        <w:autoSpaceDE w:val="0"/>
        <w:autoSpaceDN w:val="0"/>
        <w:adjustRightInd w:val="0"/>
        <w:rPr>
          <w:rFonts w:asciiTheme="minorHAnsi" w:hAnsiTheme="minorHAnsi"/>
          <w:b/>
          <w:bCs/>
          <w:color w:val="548DD4" w:themeColor="text2" w:themeTint="99"/>
          <w:szCs w:val="24"/>
          <w:u w:val="single"/>
        </w:rPr>
      </w:pPr>
      <w:r w:rsidRPr="00A131DD">
        <w:rPr>
          <w:rFonts w:asciiTheme="minorHAnsi" w:hAnsiTheme="minorHAnsi"/>
          <w:b/>
          <w:bCs/>
          <w:color w:val="548DD4" w:themeColor="text2" w:themeTint="99"/>
          <w:szCs w:val="24"/>
          <w:u w:val="single"/>
        </w:rPr>
        <w:lastRenderedPageBreak/>
        <w:t>9</w:t>
      </w:r>
      <w:r w:rsidR="008B6CDA" w:rsidRPr="00A131DD">
        <w:rPr>
          <w:rFonts w:asciiTheme="minorHAnsi" w:hAnsiTheme="minorHAnsi"/>
          <w:b/>
          <w:bCs/>
          <w:color w:val="548DD4" w:themeColor="text2" w:themeTint="99"/>
          <w:szCs w:val="24"/>
          <w:u w:val="single"/>
        </w:rPr>
        <w:t>.</w:t>
      </w:r>
      <w:r w:rsidRPr="00A131DD">
        <w:rPr>
          <w:rFonts w:asciiTheme="minorHAnsi" w:hAnsiTheme="minorHAnsi"/>
          <w:b/>
          <w:bCs/>
          <w:color w:val="548DD4" w:themeColor="text2" w:themeTint="99"/>
          <w:szCs w:val="24"/>
          <w:u w:val="single"/>
        </w:rPr>
        <w:t xml:space="preserve"> ATENCIÓN AL ALUMNADO CON CARACTERÍSTICAS EDUCATIVAS ESPECÍFICAS.</w:t>
      </w:r>
    </w:p>
    <w:p w:rsidR="0048116F" w:rsidRPr="00A131DD" w:rsidRDefault="0048116F" w:rsidP="00CA1BC0">
      <w:pPr>
        <w:shd w:val="clear" w:color="auto" w:fill="DBE5F1" w:themeFill="accent1" w:themeFillTint="33"/>
        <w:autoSpaceDE w:val="0"/>
        <w:autoSpaceDN w:val="0"/>
        <w:adjustRightInd w:val="0"/>
        <w:rPr>
          <w:rFonts w:asciiTheme="minorHAnsi" w:hAnsiTheme="minorHAnsi"/>
          <w:b/>
          <w:bCs/>
          <w:color w:val="548DD4" w:themeColor="text2" w:themeTint="99"/>
          <w:szCs w:val="24"/>
          <w:u w:val="single"/>
        </w:rPr>
      </w:pPr>
    </w:p>
    <w:p w:rsidR="00CA1BC0" w:rsidRPr="00AE3024" w:rsidRDefault="00CA1BC0" w:rsidP="00CA1BC0">
      <w:pPr>
        <w:ind w:firstLine="851"/>
        <w:jc w:val="both"/>
        <w:rPr>
          <w:rFonts w:asciiTheme="minorHAnsi" w:hAnsiTheme="minorHAnsi"/>
          <w:szCs w:val="24"/>
        </w:rPr>
      </w:pPr>
      <w:r w:rsidRPr="00AE3024">
        <w:rPr>
          <w:rFonts w:asciiTheme="minorHAnsi" w:hAnsiTheme="minorHAnsi"/>
          <w:szCs w:val="24"/>
        </w:rPr>
        <w:t>Las medidas de atención a la diversidad se tornan debido a la diversidad del alumnado que se integra en el sistema educativo. La extensión de la escolaridad obligatoria hasta los 16 años, la inclusión de alumnado con necesidades educativas especiales en los centros ordinarios, la asimilación del alumnado inmigrante que acude a nuestro país, o perteneciente a minorías étnicas o con desventajas socioculturales, etc., supone una enorme variedad de necesidades, a las que el sistema debe dar respuesta. Por tanto, la atención a la diversidad se convierte en una forma de articular las medidas que se pondrán en práctica, para un alumnado concreto, con necesidades específicas de apoyo educativo, en su contexto escolar y familiar, y en un curso académico, con el fin de proporcionarle la respuesta educativa más acertada a sus necesidades.</w:t>
      </w:r>
    </w:p>
    <w:p w:rsidR="00CA1BC0" w:rsidRPr="00AE3024" w:rsidRDefault="00CA1BC0" w:rsidP="00CA1BC0">
      <w:pPr>
        <w:ind w:firstLine="851"/>
        <w:jc w:val="both"/>
        <w:rPr>
          <w:rFonts w:asciiTheme="minorHAnsi" w:hAnsiTheme="minorHAnsi"/>
          <w:szCs w:val="24"/>
        </w:rPr>
      </w:pPr>
    </w:p>
    <w:p w:rsidR="00CA1BC0" w:rsidRPr="00AE3024" w:rsidRDefault="00CA1BC0" w:rsidP="00CA1BC0">
      <w:pPr>
        <w:jc w:val="both"/>
        <w:rPr>
          <w:rFonts w:asciiTheme="minorHAnsi" w:hAnsiTheme="minorHAnsi"/>
          <w:szCs w:val="24"/>
        </w:rPr>
      </w:pPr>
      <w:r w:rsidRPr="00AE3024">
        <w:rPr>
          <w:rFonts w:asciiTheme="minorHAnsi" w:hAnsiTheme="minorHAnsi"/>
          <w:szCs w:val="24"/>
        </w:rPr>
        <w:tab/>
        <w:t>A su vez, se apoya en una base teórica, constituida por el actual modelo de escuela, comprensiva e inclusiva, mediante la puesta en práctica de los principios de normalización, inclusión, flexibilización e individualización, basado entre otras, en las teorías del desarrollo de PIAGET, el aprendizaje significativo de AUSUBEL, en la zona de desarrollo próximo de VYGOTSKY, y en la Enseñanza Mediacional y la Teoría del Andamiaje. Todo ello, ha conseguido que la atención a la diversidad haya dejado de ser un subsistema paralelo al ordinario, para convertirse en un conjunto de recursos puestos a disposición del sistema educativo, con el fin de responder a las diferentes necesidades de aprendizaje y desarrollo de todos y cada uno de los alumnos y alumnas que lo integran.</w:t>
      </w:r>
    </w:p>
    <w:p w:rsidR="00CA1BC0" w:rsidRPr="00AE3024" w:rsidRDefault="00CA1BC0" w:rsidP="00CA1BC0">
      <w:pPr>
        <w:jc w:val="both"/>
        <w:rPr>
          <w:rFonts w:asciiTheme="minorHAnsi" w:hAnsiTheme="minorHAnsi"/>
          <w:szCs w:val="24"/>
        </w:rPr>
      </w:pPr>
    </w:p>
    <w:p w:rsidR="00CA1BC0" w:rsidRPr="00AE3024" w:rsidRDefault="00CA1BC0" w:rsidP="00CA1BC0">
      <w:pPr>
        <w:ind w:firstLine="709"/>
        <w:jc w:val="both"/>
        <w:rPr>
          <w:rFonts w:asciiTheme="minorHAnsi" w:hAnsiTheme="minorHAnsi"/>
          <w:szCs w:val="24"/>
        </w:rPr>
      </w:pPr>
      <w:r w:rsidRPr="00AE3024">
        <w:rPr>
          <w:rFonts w:asciiTheme="minorHAnsi" w:hAnsiTheme="minorHAnsi"/>
          <w:szCs w:val="24"/>
        </w:rPr>
        <w:t>Esta base teórica ha ido acompañada del desarrollo de todo un cuerpo normativo, referente a la atención a la diversidad del alumnado.</w:t>
      </w:r>
    </w:p>
    <w:p w:rsidR="00CA1BC0" w:rsidRPr="00AE3024" w:rsidRDefault="00CA1BC0" w:rsidP="00CA1BC0">
      <w:pPr>
        <w:ind w:firstLine="708"/>
        <w:jc w:val="both"/>
        <w:rPr>
          <w:rFonts w:asciiTheme="minorHAnsi" w:hAnsiTheme="minorHAnsi"/>
          <w:szCs w:val="24"/>
        </w:rPr>
      </w:pPr>
      <w:r w:rsidRPr="00AE3024">
        <w:rPr>
          <w:rFonts w:asciiTheme="minorHAnsi" w:hAnsiTheme="minorHAnsi"/>
          <w:szCs w:val="24"/>
        </w:rPr>
        <w:t xml:space="preserve">Se va a atender al alumnado con un ritmo más lento de aprendizaje, a través de las actividades de refuerzo; y al alumnado con un ritmo más acelerado, a través de las actividades de ampliación. </w:t>
      </w:r>
    </w:p>
    <w:p w:rsidR="00CA1BC0" w:rsidRPr="00AE3024" w:rsidRDefault="00CA1BC0" w:rsidP="00CA1BC0">
      <w:pPr>
        <w:ind w:firstLine="708"/>
        <w:jc w:val="both"/>
        <w:rPr>
          <w:rFonts w:asciiTheme="minorHAnsi" w:hAnsiTheme="minorHAnsi"/>
          <w:szCs w:val="24"/>
        </w:rPr>
      </w:pPr>
    </w:p>
    <w:p w:rsidR="00CA1BC0" w:rsidRPr="00AE3024" w:rsidRDefault="00CA1BC0" w:rsidP="00CA1BC0">
      <w:pPr>
        <w:ind w:firstLine="720"/>
        <w:jc w:val="both"/>
        <w:rPr>
          <w:rFonts w:asciiTheme="minorHAnsi" w:hAnsiTheme="minorHAnsi"/>
          <w:szCs w:val="24"/>
        </w:rPr>
      </w:pPr>
      <w:r w:rsidRPr="00AE3024">
        <w:rPr>
          <w:rFonts w:asciiTheme="minorHAnsi" w:hAnsiTheme="minorHAnsi"/>
          <w:szCs w:val="24"/>
        </w:rPr>
        <w:t>El carácter abierto y flexible del currículo tiene por objeto atender a la diversidad del alumnado, posibilitando niveles de “</w:t>
      </w:r>
      <w:r w:rsidRPr="00AE3024">
        <w:rPr>
          <w:rFonts w:asciiTheme="minorHAnsi" w:hAnsiTheme="minorHAnsi"/>
          <w:b/>
          <w:szCs w:val="24"/>
          <w:u w:val="single"/>
        </w:rPr>
        <w:t>adaptación curricular no significativa</w:t>
      </w:r>
      <w:r w:rsidRPr="00AE3024">
        <w:rPr>
          <w:rFonts w:asciiTheme="minorHAnsi" w:hAnsiTheme="minorHAnsi"/>
          <w:szCs w:val="24"/>
        </w:rPr>
        <w:t>” a las condiciones específicas de cada alumno o alumna. La planificación de la programación debe tener en cuenta la respuesta a la diversidad del alumnado y las consiguientes necesidades educativas con unas finalidades básicas:</w:t>
      </w:r>
    </w:p>
    <w:p w:rsidR="00CA1BC0" w:rsidRPr="00AE3024" w:rsidRDefault="00CA1BC0" w:rsidP="00CA1BC0">
      <w:pPr>
        <w:ind w:left="283"/>
        <w:jc w:val="both"/>
        <w:rPr>
          <w:rFonts w:asciiTheme="minorHAnsi" w:hAnsiTheme="minorHAnsi"/>
          <w:szCs w:val="24"/>
        </w:rPr>
      </w:pPr>
      <w:r w:rsidRPr="00AE3024">
        <w:rPr>
          <w:rFonts w:asciiTheme="minorHAnsi" w:hAnsiTheme="minorHAnsi"/>
          <w:szCs w:val="24"/>
        </w:rPr>
        <w:t>– Prevenir la aparición o evitar la consolidación de las dificultades de aprendizaje.</w:t>
      </w:r>
    </w:p>
    <w:p w:rsidR="00CA1BC0" w:rsidRPr="00AE3024" w:rsidRDefault="00CA1BC0" w:rsidP="00CA1BC0">
      <w:pPr>
        <w:ind w:left="283"/>
        <w:jc w:val="both"/>
        <w:rPr>
          <w:rFonts w:asciiTheme="minorHAnsi" w:hAnsiTheme="minorHAnsi"/>
          <w:szCs w:val="24"/>
        </w:rPr>
      </w:pPr>
      <w:r w:rsidRPr="00AE3024">
        <w:rPr>
          <w:rFonts w:asciiTheme="minorHAnsi" w:hAnsiTheme="minorHAnsi"/>
          <w:szCs w:val="24"/>
        </w:rPr>
        <w:t>– Facilitar el proceso de socialización y autonomía de los alumnos y alumnas.</w:t>
      </w:r>
    </w:p>
    <w:p w:rsidR="00CA1BC0" w:rsidRPr="00AE3024" w:rsidRDefault="00CA1BC0" w:rsidP="00CA1BC0">
      <w:pPr>
        <w:ind w:left="283"/>
        <w:jc w:val="both"/>
        <w:rPr>
          <w:rFonts w:asciiTheme="minorHAnsi" w:hAnsiTheme="minorHAnsi"/>
          <w:szCs w:val="24"/>
        </w:rPr>
      </w:pPr>
      <w:r w:rsidRPr="00AE3024">
        <w:rPr>
          <w:rFonts w:asciiTheme="minorHAnsi" w:hAnsiTheme="minorHAnsi"/>
          <w:szCs w:val="24"/>
        </w:rPr>
        <w:t>– Asegurar la coherencia, progresión y continuidad de la intervención educativa.</w:t>
      </w:r>
    </w:p>
    <w:p w:rsidR="00CA1BC0" w:rsidRPr="00AE3024" w:rsidRDefault="00CA1BC0" w:rsidP="00CA1BC0">
      <w:pPr>
        <w:ind w:left="283"/>
        <w:jc w:val="both"/>
        <w:rPr>
          <w:rFonts w:asciiTheme="minorHAnsi" w:hAnsiTheme="minorHAnsi"/>
          <w:caps/>
          <w:szCs w:val="24"/>
        </w:rPr>
      </w:pPr>
      <w:r w:rsidRPr="00AE3024">
        <w:rPr>
          <w:rFonts w:asciiTheme="minorHAnsi" w:hAnsiTheme="minorHAnsi"/>
          <w:szCs w:val="24"/>
        </w:rPr>
        <w:t>– Fomentar actitudes de respeto a las diferencias individuales.</w:t>
      </w:r>
    </w:p>
    <w:p w:rsidR="00CA1BC0" w:rsidRPr="00AE3024" w:rsidRDefault="00CA1BC0" w:rsidP="00CA1BC0">
      <w:pPr>
        <w:jc w:val="both"/>
        <w:rPr>
          <w:rFonts w:asciiTheme="minorHAnsi" w:hAnsiTheme="minorHAnsi"/>
          <w:szCs w:val="24"/>
        </w:rPr>
      </w:pPr>
    </w:p>
    <w:p w:rsidR="00CA1BC0" w:rsidRPr="00AE3024" w:rsidRDefault="00CA1BC0" w:rsidP="00CA1BC0">
      <w:pPr>
        <w:jc w:val="both"/>
        <w:rPr>
          <w:rFonts w:asciiTheme="minorHAnsi" w:hAnsiTheme="minorHAnsi"/>
          <w:szCs w:val="24"/>
        </w:rPr>
      </w:pPr>
      <w:r w:rsidRPr="00AE3024">
        <w:rPr>
          <w:rFonts w:asciiTheme="minorHAnsi" w:hAnsiTheme="minorHAnsi"/>
          <w:szCs w:val="24"/>
        </w:rPr>
        <w:t>En nuestra programación</w:t>
      </w:r>
      <w:r w:rsidRPr="00AE3024">
        <w:rPr>
          <w:rFonts w:asciiTheme="minorHAnsi" w:hAnsiTheme="minorHAnsi"/>
          <w:caps/>
          <w:szCs w:val="24"/>
        </w:rPr>
        <w:t xml:space="preserve"> </w:t>
      </w:r>
      <w:r w:rsidRPr="00AE3024">
        <w:rPr>
          <w:rFonts w:asciiTheme="minorHAnsi" w:hAnsiTheme="minorHAnsi"/>
          <w:szCs w:val="24"/>
        </w:rPr>
        <w:t>hay actividades de distinto tipo: desde las meramente conceptuales (individuales) a otras con un tratamiento más complejo (individuales o de grupo). Esta graduación en la complejidad permite una respuesta más eficaz a los distintos niveles del alumnado.</w:t>
      </w:r>
    </w:p>
    <w:p w:rsidR="00CA1BC0" w:rsidRPr="00AE3024" w:rsidRDefault="00CA1BC0" w:rsidP="00CA1BC0">
      <w:pPr>
        <w:jc w:val="both"/>
        <w:rPr>
          <w:rFonts w:asciiTheme="minorHAnsi" w:hAnsiTheme="minorHAnsi"/>
          <w:szCs w:val="24"/>
        </w:rPr>
      </w:pPr>
    </w:p>
    <w:p w:rsidR="00CA1BC0" w:rsidRPr="00AE3024" w:rsidRDefault="00CA1BC0" w:rsidP="00CA1BC0">
      <w:pPr>
        <w:jc w:val="both"/>
        <w:rPr>
          <w:rFonts w:asciiTheme="minorHAnsi" w:hAnsiTheme="minorHAnsi"/>
          <w:szCs w:val="24"/>
        </w:rPr>
      </w:pPr>
      <w:r w:rsidRPr="00AE3024">
        <w:rPr>
          <w:rFonts w:asciiTheme="minorHAnsi" w:hAnsiTheme="minorHAnsi"/>
          <w:szCs w:val="24"/>
        </w:rPr>
        <w:t>El alumnado que no hayan alcanzado los mínimos exigibles en alguna unidad didáctica, aunque hayan obtenido una nota positiva en el trimestre, realizarán ejercicios de refuerzo, pudiendo hacerse, además, alguna prueba individual de recuperación.</w:t>
      </w:r>
    </w:p>
    <w:p w:rsidR="00CA1BC0" w:rsidRPr="00AE3024" w:rsidRDefault="00CA1BC0" w:rsidP="00CA1BC0">
      <w:pPr>
        <w:jc w:val="both"/>
        <w:rPr>
          <w:rFonts w:asciiTheme="minorHAnsi" w:hAnsiTheme="minorHAnsi"/>
          <w:szCs w:val="24"/>
        </w:rPr>
      </w:pPr>
    </w:p>
    <w:p w:rsidR="00CA1BC0" w:rsidRPr="00AE3024" w:rsidRDefault="00CA1BC0" w:rsidP="00CA1BC0">
      <w:pPr>
        <w:jc w:val="both"/>
        <w:rPr>
          <w:rFonts w:asciiTheme="minorHAnsi" w:hAnsiTheme="minorHAnsi"/>
          <w:szCs w:val="24"/>
        </w:rPr>
      </w:pPr>
      <w:r w:rsidRPr="00AE3024">
        <w:rPr>
          <w:rFonts w:asciiTheme="minorHAnsi" w:hAnsiTheme="minorHAnsi"/>
          <w:szCs w:val="24"/>
        </w:rPr>
        <w:t>Asimismo, se han programado actividades de profundización para aquel alumnado con mayor nivel de conocimientos. Hay que destacar, tanto  en la guía de recursos, como en la existencia de actividades, que se proponen siempre en relación con los contenidos estudiados que generalmente consisten en realizar trabajos de campo acudiendo a determinadas entidades a recabar información, realizando encuestas a personas del entorno del alumno, utilizand</w:t>
      </w:r>
      <w:r w:rsidR="006D3730" w:rsidRPr="00AE3024">
        <w:rPr>
          <w:rFonts w:asciiTheme="minorHAnsi" w:hAnsiTheme="minorHAnsi"/>
          <w:szCs w:val="24"/>
        </w:rPr>
        <w:t>o varios medios de comunicación.</w:t>
      </w:r>
    </w:p>
    <w:p w:rsidR="0048116F" w:rsidRPr="00AE3024" w:rsidRDefault="0048116F" w:rsidP="00CA1BC0">
      <w:pPr>
        <w:jc w:val="both"/>
        <w:rPr>
          <w:rFonts w:asciiTheme="minorHAnsi" w:hAnsiTheme="minorHAnsi"/>
          <w:szCs w:val="24"/>
        </w:rPr>
      </w:pPr>
    </w:p>
    <w:p w:rsidR="00CA1BC0" w:rsidRPr="00A131DD" w:rsidRDefault="008B6CDA" w:rsidP="00CA1BC0">
      <w:pPr>
        <w:shd w:val="clear" w:color="auto" w:fill="DBE5F1" w:themeFill="accent1" w:themeFillTint="33"/>
        <w:autoSpaceDE w:val="0"/>
        <w:autoSpaceDN w:val="0"/>
        <w:adjustRightInd w:val="0"/>
        <w:rPr>
          <w:rFonts w:asciiTheme="minorHAnsi" w:hAnsiTheme="minorHAnsi"/>
          <w:b/>
          <w:bCs/>
          <w:color w:val="548DD4" w:themeColor="text2" w:themeTint="99"/>
          <w:szCs w:val="24"/>
          <w:u w:val="single"/>
        </w:rPr>
      </w:pPr>
      <w:r w:rsidRPr="00A131DD">
        <w:rPr>
          <w:rFonts w:asciiTheme="minorHAnsi" w:hAnsiTheme="minorHAnsi"/>
          <w:b/>
          <w:bCs/>
          <w:color w:val="548DD4" w:themeColor="text2" w:themeTint="99"/>
          <w:szCs w:val="24"/>
          <w:u w:val="single"/>
        </w:rPr>
        <w:t>10</w:t>
      </w:r>
      <w:r w:rsidR="00CA1BC0" w:rsidRPr="00A131DD">
        <w:rPr>
          <w:rFonts w:asciiTheme="minorHAnsi" w:hAnsiTheme="minorHAnsi"/>
          <w:b/>
          <w:bCs/>
          <w:color w:val="548DD4" w:themeColor="text2" w:themeTint="99"/>
          <w:szCs w:val="24"/>
          <w:u w:val="single"/>
        </w:rPr>
        <w:t>. T</w:t>
      </w:r>
      <w:r w:rsidR="006D3730" w:rsidRPr="00A131DD">
        <w:rPr>
          <w:rFonts w:asciiTheme="minorHAnsi" w:hAnsiTheme="minorHAnsi"/>
          <w:b/>
          <w:bCs/>
          <w:color w:val="548DD4" w:themeColor="text2" w:themeTint="99"/>
          <w:szCs w:val="24"/>
          <w:u w:val="single"/>
        </w:rPr>
        <w:t>RATAMIENTO DE LOS T</w:t>
      </w:r>
      <w:r w:rsidR="00CA1BC0" w:rsidRPr="00A131DD">
        <w:rPr>
          <w:rFonts w:asciiTheme="minorHAnsi" w:hAnsiTheme="minorHAnsi"/>
          <w:b/>
          <w:bCs/>
          <w:color w:val="548DD4" w:themeColor="text2" w:themeTint="99"/>
          <w:szCs w:val="24"/>
          <w:u w:val="single"/>
        </w:rPr>
        <w:t>EMAS TRANSVERSALES</w:t>
      </w:r>
      <w:r w:rsidR="006D3730" w:rsidRPr="00A131DD">
        <w:rPr>
          <w:rFonts w:asciiTheme="minorHAnsi" w:hAnsiTheme="minorHAnsi"/>
          <w:b/>
          <w:bCs/>
          <w:color w:val="548DD4" w:themeColor="text2" w:themeTint="99"/>
          <w:szCs w:val="24"/>
          <w:u w:val="single"/>
        </w:rPr>
        <w:t xml:space="preserve"> EN LA PROGRAMACIÓN</w:t>
      </w:r>
    </w:p>
    <w:p w:rsidR="00CA1BC0" w:rsidRPr="00A131DD" w:rsidRDefault="00CA1BC0" w:rsidP="00CA1BC0">
      <w:pPr>
        <w:shd w:val="clear" w:color="auto" w:fill="DBE5F1" w:themeFill="accent1" w:themeFillTint="33"/>
        <w:autoSpaceDE w:val="0"/>
        <w:autoSpaceDN w:val="0"/>
        <w:adjustRightInd w:val="0"/>
        <w:rPr>
          <w:rFonts w:asciiTheme="minorHAnsi" w:hAnsiTheme="minorHAnsi"/>
          <w:b/>
          <w:bCs/>
          <w:color w:val="548DD4" w:themeColor="text2" w:themeTint="99"/>
          <w:szCs w:val="24"/>
          <w:u w:val="single"/>
        </w:rPr>
      </w:pPr>
    </w:p>
    <w:p w:rsidR="00CA1BC0" w:rsidRPr="00A131DD" w:rsidRDefault="00CA1BC0" w:rsidP="00CA1BC0">
      <w:pPr>
        <w:autoSpaceDE w:val="0"/>
        <w:autoSpaceDN w:val="0"/>
        <w:adjustRightInd w:val="0"/>
        <w:jc w:val="both"/>
        <w:rPr>
          <w:rFonts w:asciiTheme="minorHAnsi" w:hAnsiTheme="minorHAnsi"/>
          <w:szCs w:val="24"/>
        </w:rPr>
      </w:pPr>
    </w:p>
    <w:p w:rsidR="00CA1BC0" w:rsidRPr="00AE3024" w:rsidRDefault="00CA1BC0" w:rsidP="00CA1BC0">
      <w:pPr>
        <w:autoSpaceDE w:val="0"/>
        <w:autoSpaceDN w:val="0"/>
        <w:adjustRightInd w:val="0"/>
        <w:jc w:val="both"/>
        <w:rPr>
          <w:rFonts w:asciiTheme="minorHAnsi" w:hAnsiTheme="minorHAnsi"/>
          <w:szCs w:val="24"/>
        </w:rPr>
      </w:pPr>
      <w:r w:rsidRPr="00AE3024">
        <w:rPr>
          <w:rFonts w:asciiTheme="minorHAnsi" w:hAnsiTheme="minorHAnsi"/>
          <w:szCs w:val="24"/>
        </w:rPr>
        <w:t>Los temas transversales abarcan contenidos de varias disciplinas y su tratamiento debe ser abordado desde la complementariedad.</w:t>
      </w:r>
      <w:r w:rsidRPr="00AE3024">
        <w:rPr>
          <w:rFonts w:asciiTheme="minorHAnsi" w:hAnsiTheme="minorHAnsi"/>
          <w:b/>
          <w:bCs/>
          <w:szCs w:val="24"/>
        </w:rPr>
        <w:t xml:space="preserve"> </w:t>
      </w:r>
      <w:r w:rsidRPr="00AE3024">
        <w:rPr>
          <w:rFonts w:asciiTheme="minorHAnsi" w:hAnsiTheme="minorHAnsi"/>
          <w:szCs w:val="24"/>
        </w:rPr>
        <w:t>No pueden plantearse como un programa paralelo al desarrollo del currículo sino insertado en la dinámica diaria del proceso de enseñanza-aprendizaje.</w:t>
      </w:r>
      <w:r w:rsidRPr="00AE3024">
        <w:rPr>
          <w:rFonts w:asciiTheme="minorHAnsi" w:hAnsiTheme="minorHAnsi"/>
          <w:b/>
          <w:bCs/>
          <w:szCs w:val="24"/>
        </w:rPr>
        <w:t xml:space="preserve"> </w:t>
      </w:r>
      <w:r w:rsidRPr="00AE3024">
        <w:rPr>
          <w:rFonts w:asciiTheme="minorHAnsi" w:hAnsiTheme="minorHAnsi"/>
          <w:szCs w:val="24"/>
        </w:rPr>
        <w:t>Son transversales porque deben impregnar la totalidad de las actividades del centro.</w:t>
      </w:r>
    </w:p>
    <w:p w:rsidR="00CA1BC0" w:rsidRPr="00AE3024" w:rsidRDefault="00CA1BC0" w:rsidP="00CA1BC0">
      <w:pPr>
        <w:autoSpaceDE w:val="0"/>
        <w:autoSpaceDN w:val="0"/>
        <w:adjustRightInd w:val="0"/>
        <w:jc w:val="both"/>
        <w:rPr>
          <w:rFonts w:asciiTheme="minorHAnsi" w:hAnsiTheme="minorHAnsi"/>
          <w:b/>
          <w:bCs/>
          <w:szCs w:val="24"/>
        </w:rPr>
      </w:pPr>
    </w:p>
    <w:p w:rsidR="00CA1BC0" w:rsidRPr="00AE3024" w:rsidRDefault="00CA1BC0" w:rsidP="00CA1BC0">
      <w:pPr>
        <w:tabs>
          <w:tab w:val="left" w:pos="720"/>
        </w:tabs>
        <w:jc w:val="both"/>
        <w:rPr>
          <w:rFonts w:asciiTheme="minorHAnsi" w:hAnsiTheme="minorHAnsi"/>
          <w:szCs w:val="24"/>
          <w:lang w:val="es-ES_tradnl"/>
        </w:rPr>
      </w:pPr>
      <w:r w:rsidRPr="00AE3024">
        <w:rPr>
          <w:rFonts w:asciiTheme="minorHAnsi" w:hAnsiTheme="minorHAnsi"/>
          <w:szCs w:val="24"/>
        </w:rPr>
        <w:t xml:space="preserve">Podemos decir que los Temas Transversales se refieren a aprendizajes relacionados con la educación en valores. Además, dentro de ellos habremos de considerar la Cultura andaluza, y las Nuevas Tecnologías de la Información y la Comunicación, así como el Fomento de la Lectura y de la Comprensión y Expresión Oral y Escrita. </w:t>
      </w:r>
      <w:r w:rsidRPr="00AE3024">
        <w:rPr>
          <w:rFonts w:asciiTheme="minorHAnsi" w:hAnsiTheme="minorHAnsi"/>
          <w:szCs w:val="24"/>
          <w:lang w:val="es-ES_tradnl"/>
        </w:rPr>
        <w:t xml:space="preserve">El tratamiento de estos temas se hará de forma integrada en los contenidos correspondientes a las áreas y materias, impregnando toda la actividad escolar  de un sistema de valores básicos para la vida y la convivencia. En nuestro Centro se trabajaran con actividades secuenciadas dentro de la Programación de las áreas y en las Complementarias y Extraescolares. </w:t>
      </w:r>
      <w:r w:rsidRPr="00AE3024">
        <w:rPr>
          <w:rFonts w:asciiTheme="minorHAnsi" w:hAnsiTheme="minorHAnsi"/>
          <w:bCs/>
          <w:szCs w:val="24"/>
        </w:rPr>
        <w:t>Como l</w:t>
      </w:r>
      <w:r w:rsidRPr="00AE3024">
        <w:rPr>
          <w:rFonts w:asciiTheme="minorHAnsi" w:hAnsiTheme="minorHAnsi"/>
          <w:szCs w:val="24"/>
          <w:lang w:val="es-ES_tradnl"/>
        </w:rPr>
        <w:t>a educación en valores ha de ser considerada como un aspecto fundamental del desarrollo del alumnado veámoslas en nuestra Programación.</w:t>
      </w:r>
    </w:p>
    <w:p w:rsidR="00CA1BC0" w:rsidRPr="00AE3024" w:rsidRDefault="00CA1BC0" w:rsidP="00CA1BC0">
      <w:pPr>
        <w:tabs>
          <w:tab w:val="left" w:pos="720"/>
        </w:tabs>
        <w:jc w:val="both"/>
        <w:rPr>
          <w:rFonts w:asciiTheme="minorHAnsi" w:hAnsiTheme="minorHAnsi"/>
          <w:szCs w:val="24"/>
          <w:lang w:val="es-ES_tradnl"/>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Educación para la Paz y la No violencia.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Se fundamenta en la tolerancia y respeto a los demás evitando todo tipo de discriminaciones. El fin es reflexionar sobre el alcance de una cooperación internacional que busque la paz mundial. Para ello es importante tener en cuenta el estudio sobre las organizaciones internacionales cuyo principal objetivo es la lucha por la paz a través de la participación social y la autoafirmación colectiva. Podemos tratar: Comercio justo; Reflexión sobre empresas que localizan sus plantas productoras en países subdesarrollados usando a niños y adolescentes como mano de obra; Analizar las informaciones que aparecen en los medios de comunicación referentes a problemas asociados a la actividad empresarial (efectos de la globalización, nueva economía) y valorarlas desde un punto de vista económico; Las políticas empresariales y los países subdesarrollados en aspectos como la mano de obra barata que, a veces, no respeta los Derechos Humanos y la explotación de recursos naturales de esos países; Crear un clima de tolerancia, no violencia y cooperación; Respeto a las normas de Centro y de aula consensuadas en el Plan de convivencia; etc. Además, nuestro Centro </w:t>
      </w:r>
      <w:r w:rsidRPr="00AE3024">
        <w:rPr>
          <w:rFonts w:asciiTheme="minorHAnsi" w:hAnsiTheme="minorHAnsi"/>
          <w:szCs w:val="24"/>
          <w:lang w:val="es-ES_tradnl"/>
        </w:rPr>
        <w:t>forma parte del proyecto Escuela: Espacio de Paz, aprobado dentro del Plan Andaluz de la Educación para la Cultura de Paz y No violencia.</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bCs/>
          <w:szCs w:val="24"/>
        </w:rPr>
        <w:t xml:space="preserve">Educación Moral y Cívica, para la Justicia y Educación Intercultural. </w:t>
      </w:r>
    </w:p>
    <w:p w:rsidR="00CA1BC0" w:rsidRPr="00AE3024" w:rsidRDefault="00CA1BC0" w:rsidP="00CA1BC0">
      <w:pPr>
        <w:tabs>
          <w:tab w:val="left" w:pos="360"/>
        </w:tabs>
        <w:jc w:val="both"/>
        <w:rPr>
          <w:rFonts w:asciiTheme="minorHAnsi" w:hAnsiTheme="minorHAnsi"/>
          <w:b/>
          <w:bCs/>
          <w:smallCaps/>
          <w:shadow/>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Son muchos y variados los temas que se pueden utilizar para crear en su alumnado una propia identidad basada en valores positivos y constructivos que le permitan afrontar las situaciones y problemas derivados de una vida profesional y personal futura. Se trabajarán temas como: Establecer relaciones basadas en la solidaridad, cooperación, respeto hacia los demás; Importancia de una sociedad plural; El dialogo como vía de comunicación, exposición de ideas y para resolver conflictos; Fomentar que la reflexionen sobre temas de la actualidad, como la pobreza, la desigualdad social, la violencia..., y emitan juicios críticos sobre estas situaciones. La </w:t>
      </w:r>
      <w:r w:rsidRPr="00AE3024">
        <w:rPr>
          <w:rFonts w:asciiTheme="minorHAnsi" w:hAnsiTheme="minorHAnsi"/>
          <w:b/>
          <w:szCs w:val="24"/>
        </w:rPr>
        <w:t>Educación para la Justicia</w:t>
      </w:r>
      <w:r w:rsidRPr="00AE3024">
        <w:rPr>
          <w:rFonts w:asciiTheme="minorHAnsi" w:hAnsiTheme="minorHAnsi"/>
          <w:szCs w:val="24"/>
        </w:rPr>
        <w:t xml:space="preserve"> es un tema muy relacionado con la Moral y Cívica, basándose en los postulados democráticos. En este sentido juegan un papel imprescindible los Derechos Humanos y su estudio y reflexión desde todos los puntos de vista: político, económico y social. Los alumnos/as deben manifestar posturas de lucha contra las injusticias. Por último, incluimos dentro de este bloque la </w:t>
      </w:r>
      <w:r w:rsidRPr="00AE3024">
        <w:rPr>
          <w:rFonts w:asciiTheme="minorHAnsi" w:hAnsiTheme="minorHAnsi"/>
          <w:b/>
          <w:szCs w:val="24"/>
        </w:rPr>
        <w:t>Educación Intercultural</w:t>
      </w:r>
      <w:r w:rsidRPr="00AE3024">
        <w:rPr>
          <w:rFonts w:asciiTheme="minorHAnsi" w:hAnsiTheme="minorHAnsi"/>
          <w:szCs w:val="24"/>
        </w:rPr>
        <w:t xml:space="preserve">, el objetivo es que aprendan que el </w:t>
      </w:r>
      <w:r w:rsidRPr="00AE3024">
        <w:rPr>
          <w:rFonts w:asciiTheme="minorHAnsi" w:hAnsiTheme="minorHAnsi"/>
          <w:szCs w:val="24"/>
        </w:rPr>
        <w:lastRenderedPageBreak/>
        <w:t>diálogo y la convivencia pacífica es la solución a todos los problemas. Hay que transmitir una actitud tolerante ante cualquier situación de discriminación por razón de sexo, religión, ideología política, raza,… y que la convivencia con lo diferente es una realidad si se basa en el diálogo. Podemos trabajar: Despertar el interés por conocer otras culturas diferentes; Desarrollar actitudes de respeto y colaboración con otras culturas.</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Educación Ambiental.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bCs/>
          <w:szCs w:val="24"/>
          <w:lang w:val="es-ES_tradnl"/>
        </w:rPr>
        <w:t>S</w:t>
      </w:r>
      <w:r w:rsidRPr="00AE3024">
        <w:rPr>
          <w:rFonts w:asciiTheme="minorHAnsi" w:hAnsiTheme="minorHAnsi"/>
          <w:szCs w:val="24"/>
          <w:lang w:val="es-ES_tradnl"/>
        </w:rPr>
        <w:t xml:space="preserve">e trata de que el alumnado considere el medio ambiente como un bien común, que engloba desde el patio del Centro a la más lejana montaña. </w:t>
      </w:r>
      <w:r w:rsidRPr="00AE3024">
        <w:rPr>
          <w:rFonts w:asciiTheme="minorHAnsi" w:hAnsiTheme="minorHAnsi"/>
          <w:szCs w:val="24"/>
        </w:rPr>
        <w:t>En la asignatura hablamos constantemente de las empresas y sus prácticas y toma de decisiones. Trataremos este tema con la Responsabilidad Social Corporativa de las Empresas, valorando la importancia de la necesidad de control y protección del medio ambiente. Actividades: Analizar efectos negativos de la actividad empresarial y económica en medio ambiente; Proponer soluciones alternativas para combatir la contaminación.; Debatir sobre si las empresas realizan actividades a favor del medio ambiente porque están realmente concienciadas o son una forma más de publicidad; Concienciación de la importancia del crecimiento económico basado en el desarrollo sostenible; etc.</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Coeducación, Educación para Igualdad de Oportunidades entre Ambos Sexos.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Se trata de evitar la transmisión de dos culturas diferentes y la discriminación en todos los terrenos por razón de sexo. Así mismo se trata de valorar la diversidad para alcanzar unos intereses con independencia del sexo. </w:t>
      </w:r>
      <w:r w:rsidRPr="00AE3024">
        <w:rPr>
          <w:rFonts w:asciiTheme="minorHAnsi" w:hAnsiTheme="minorHAnsi"/>
          <w:szCs w:val="24"/>
          <w:lang w:val="es-ES_tradnl"/>
        </w:rPr>
        <w:t xml:space="preserve">Podemos trabajar cuestiones como: </w:t>
      </w:r>
      <w:r w:rsidRPr="00AE3024">
        <w:rPr>
          <w:rFonts w:asciiTheme="minorHAnsi" w:hAnsiTheme="minorHAnsi"/>
          <w:szCs w:val="24"/>
        </w:rPr>
        <w:t>Uso habitual del lenguaje oral y escrito no sexista en el aula; Análisis crítico de los estereotipos sexistas presentes en el texto e imágenes de los libros de consulta y en los textos audiovisuales empleados; Analizar los estereotipos y los roles de la sociedad; Eliminación de creencias irracionales acerca de la naturaleza “masculina /femenina” de la materia o de la existencia de una especial habilidad en alumnos o en alumnas; Analizar la evolución de las desigualdades laborales y saláriales entre hombre y mujer por razones de sexo (diferencias en salarios aunque no en tareas, despidos por razones no laborales, como los embarazos,…); Contrastar y valorar críticamente la repercusión de los factores de crecimiento económico en el hombre y en la mujer, etc.</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Educación para la Salud: Alimentación, Ejercicio Físico, Educación Sexual y Prevención de Drogodependencias.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Se pretende desarrollar el crecimiento sano de los individuos, tanto física como psíquicamente, para conseguir la evolución personal y adquirir un desarrollo equilibrado, garantizando el bienestar físico. </w:t>
      </w:r>
      <w:r w:rsidRPr="00AE3024">
        <w:rPr>
          <w:rFonts w:asciiTheme="minorHAnsi" w:hAnsiTheme="minorHAnsi"/>
          <w:szCs w:val="24"/>
          <w:lang w:val="es-ES_tradnl"/>
        </w:rPr>
        <w:t xml:space="preserve">Trataremos de desarrollar hábitos que redunden en una buena calidad de vida en el presente y en el futuro. </w:t>
      </w:r>
      <w:r w:rsidRPr="00AE3024">
        <w:rPr>
          <w:rFonts w:asciiTheme="minorHAnsi" w:hAnsiTheme="minorHAnsi"/>
          <w:szCs w:val="24"/>
        </w:rPr>
        <w:t xml:space="preserve">Podemos tratar: Normas de seguridad e higiene en la empresa;  Reconocer el perjuicio sobre la salud y la calidad de vida que provocan las actuaciones empresariales contaminantes; Posibles enfermedades derivadas de la contaminación producida por las empresas; Concienciarse en los hábitos para una vida saludable. En cuanto a la </w:t>
      </w:r>
      <w:r w:rsidRPr="00AE3024">
        <w:rPr>
          <w:rFonts w:asciiTheme="minorHAnsi" w:hAnsiTheme="minorHAnsi"/>
          <w:b/>
          <w:szCs w:val="24"/>
        </w:rPr>
        <w:t>Prevención de Drogodependencias</w:t>
      </w:r>
      <w:r w:rsidRPr="00AE3024">
        <w:rPr>
          <w:rFonts w:asciiTheme="minorHAnsi" w:hAnsiTheme="minorHAnsi"/>
          <w:szCs w:val="24"/>
        </w:rPr>
        <w:t xml:space="preserve"> intervendremos en los factores de riesgo como falta de autoestima y habilidades sociales a través de contenidos como:  La valoración realista y positiva de las posibilidades de cada alumno/a y el cuidado de los mensajes que como docentes les enviamos acerca de su proceso de aprendizaje, así como el fomento de la participación de todos en la vida del aula; Las estrategias de marketing y el uso de variables ajenas a la naturaleza del producto; La economía sumergida y la globalización.</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lastRenderedPageBreak/>
        <w:t xml:space="preserve">Educación Vial.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Se trata de fomentar una conciencia para prevenir accidentes desde el punto de vista del peatón, como elemento imprescindible en la circulación. </w:t>
      </w:r>
      <w:r w:rsidRPr="00AE3024">
        <w:rPr>
          <w:rFonts w:asciiTheme="minorHAnsi" w:hAnsiTheme="minorHAnsi"/>
          <w:szCs w:val="24"/>
          <w:lang w:val="es-ES_tradnl"/>
        </w:rPr>
        <w:t>Trabajaremos: Necesidad de los medios de transporte en las empresas; Prevención de riesgos laborales vinculados a este uso.</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Educación del Consumidor y Educación del Tiempo de Ocio.</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b/>
          <w:smallCaps/>
          <w:shadow/>
          <w:szCs w:val="24"/>
          <w:lang w:val="es-ES_tradnl"/>
        </w:rPr>
        <w:t xml:space="preserve"> </w:t>
      </w:r>
      <w:r w:rsidRPr="00AE3024">
        <w:rPr>
          <w:rFonts w:asciiTheme="minorHAnsi" w:hAnsiTheme="minorHAnsi"/>
          <w:szCs w:val="24"/>
        </w:rPr>
        <w:t xml:space="preserve">En la mayoría de las unidades se puede hacer una referencia de una u otra manera al mismo. Bien en una unidad concreta o con ejercicios o actividades específicas, el profesorado deberá ser capaz de hacer ver a los alumnos/as sus necesidades reales y concienciarles para un consumo responsable. Trabajaremos desde la perspectiva de la función comercial, publicidad, persiguiendo: Adquirir esquemas de decisión que consideren todas las alternativas y efectos  individuales y sociales del consumo; Desarrollar conocimiento de mecanismos del mercado y de derechos del consumidor; Crear una conciencia crítica ante el consumo y ser responsable del reciclaje; Generar un consumo responsable, sin olvidar los derechos y deberes de los consumidores. Tratar de evitar la influencia de las campañas publicitarias en el sentido del consumismo y materialismo actuales; Valorar la importancia de las estadísticas económicas para conocer la realidad; Analizar y describir el funcionamiento de una empresa y su papel en la elaboración de bienes y servicios; Valorar críticamente necesidades de consumo creadas con técnicas comerciales abusivas. La </w:t>
      </w:r>
      <w:r w:rsidRPr="00AE3024">
        <w:rPr>
          <w:rFonts w:asciiTheme="minorHAnsi" w:hAnsiTheme="minorHAnsi"/>
          <w:b/>
          <w:szCs w:val="24"/>
        </w:rPr>
        <w:t>utilización del Tiempo de Ocio</w:t>
      </w:r>
      <w:r w:rsidRPr="00AE3024">
        <w:rPr>
          <w:rFonts w:asciiTheme="minorHAnsi" w:hAnsiTheme="minorHAnsi"/>
          <w:szCs w:val="24"/>
        </w:rPr>
        <w:t xml:space="preserve"> puede ser incluida dentro de este bloque trabajando aspectos relativos al uso adecuado del tiempo libre a través de actividades no vinculadas directamente con el consumismo como salir de copas, ir de compras,… sino también relacionado con el tema del deporte y las actividades culturales y recreativas.</w:t>
      </w:r>
    </w:p>
    <w:p w:rsidR="00CA1BC0" w:rsidRPr="00AE3024" w:rsidRDefault="00CA1BC0" w:rsidP="00CA1BC0">
      <w:pPr>
        <w:tabs>
          <w:tab w:val="left" w:pos="360"/>
        </w:tabs>
        <w:jc w:val="both"/>
        <w:rPr>
          <w:rFonts w:asciiTheme="minorHAnsi" w:hAnsiTheme="minorHAnsi"/>
          <w:szCs w:val="24"/>
        </w:rPr>
      </w:pPr>
    </w:p>
    <w:p w:rsidR="00FA07CC" w:rsidRPr="00FA07CC" w:rsidRDefault="00FA07CC" w:rsidP="00FA07CC">
      <w:pPr>
        <w:numPr>
          <w:ilvl w:val="0"/>
          <w:numId w:val="6"/>
        </w:numPr>
        <w:tabs>
          <w:tab w:val="num" w:pos="0"/>
          <w:tab w:val="left" w:pos="360"/>
        </w:tabs>
        <w:ind w:left="0" w:firstLine="0"/>
        <w:jc w:val="both"/>
        <w:rPr>
          <w:rFonts w:asciiTheme="minorHAnsi" w:hAnsiTheme="minorHAnsi"/>
          <w:szCs w:val="24"/>
        </w:rPr>
      </w:pPr>
      <w:r>
        <w:rPr>
          <w:rFonts w:asciiTheme="minorHAnsi" w:hAnsiTheme="minorHAnsi"/>
          <w:b/>
          <w:szCs w:val="24"/>
          <w:lang w:val="es-ES_tradnl"/>
        </w:rPr>
        <w:t>Fomento de la lectura</w:t>
      </w:r>
      <w:r w:rsidRPr="00AE3024">
        <w:rPr>
          <w:rFonts w:asciiTheme="minorHAnsi" w:hAnsiTheme="minorHAnsi"/>
          <w:b/>
          <w:szCs w:val="24"/>
          <w:lang w:val="es-ES_tradnl"/>
        </w:rPr>
        <w:t>.</w:t>
      </w:r>
    </w:p>
    <w:p w:rsidR="00FA07CC" w:rsidRDefault="00FA07CC" w:rsidP="00FA07CC">
      <w:pPr>
        <w:tabs>
          <w:tab w:val="left" w:pos="360"/>
        </w:tabs>
        <w:jc w:val="both"/>
        <w:rPr>
          <w:rFonts w:asciiTheme="minorHAnsi" w:hAnsiTheme="minorHAnsi"/>
          <w:szCs w:val="24"/>
          <w:lang w:val="es-ES_tradnl"/>
        </w:rPr>
      </w:pPr>
      <w:r>
        <w:rPr>
          <w:rFonts w:asciiTheme="minorHAnsi" w:hAnsiTheme="minorHAnsi"/>
          <w:szCs w:val="24"/>
          <w:lang w:val="es-ES_tradnl"/>
        </w:rPr>
        <w:t xml:space="preserve">Teniendo en cuenta que uno de los objetivos del Plan de Mejora del Centro incluye el fomento de la lectura, desde el módulo de FOL, se animará al alumnado a la lectura de libros que tienen conexión con el Módulo, tales como: </w:t>
      </w:r>
    </w:p>
    <w:p w:rsidR="001F1482" w:rsidRDefault="001F1482" w:rsidP="00FA07CC">
      <w:pPr>
        <w:tabs>
          <w:tab w:val="left" w:pos="360"/>
        </w:tabs>
        <w:jc w:val="both"/>
        <w:rPr>
          <w:rFonts w:asciiTheme="minorHAnsi" w:hAnsiTheme="minorHAnsi"/>
          <w:szCs w:val="24"/>
          <w:lang w:val="es-ES_tradnl"/>
        </w:rPr>
      </w:pPr>
    </w:p>
    <w:p w:rsidR="00FA07CC" w:rsidRDefault="00FA07CC" w:rsidP="00FA07CC">
      <w:pPr>
        <w:tabs>
          <w:tab w:val="left" w:pos="360"/>
        </w:tabs>
        <w:rPr>
          <w:rFonts w:asciiTheme="minorHAnsi" w:hAnsiTheme="minorHAnsi"/>
          <w:szCs w:val="24"/>
        </w:rPr>
      </w:pPr>
      <w:r w:rsidRPr="00FA07CC">
        <w:rPr>
          <w:rFonts w:asciiTheme="minorHAnsi" w:hAnsiTheme="minorHAnsi"/>
          <w:b/>
          <w:bCs/>
          <w:i/>
          <w:iCs/>
          <w:szCs w:val="24"/>
        </w:rPr>
        <w:t>Búscate la vida, de Marcos Álvarez</w:t>
      </w:r>
      <w:r w:rsidR="001F1482">
        <w:rPr>
          <w:rFonts w:asciiTheme="minorHAnsi" w:hAnsiTheme="minorHAnsi"/>
          <w:b/>
          <w:bCs/>
          <w:i/>
          <w:iCs/>
          <w:szCs w:val="24"/>
        </w:rPr>
        <w:t>.</w:t>
      </w:r>
      <w:r w:rsidRPr="00FA07CC">
        <w:rPr>
          <w:rFonts w:asciiTheme="minorHAnsi" w:hAnsiTheme="minorHAnsi"/>
          <w:szCs w:val="24"/>
        </w:rPr>
        <w:br/>
        <w:t>"Es un libro que aporta inspiración e ideas innovadoras para mejorar personal y profesionalmente. El autor transmite un optimismo muy necesario hoy en día. Recoge de forma clara la esencia del </w:t>
      </w:r>
      <w:r w:rsidRPr="00FA07CC">
        <w:rPr>
          <w:rFonts w:asciiTheme="minorHAnsi" w:hAnsiTheme="minorHAnsi"/>
          <w:i/>
          <w:iCs/>
          <w:szCs w:val="24"/>
        </w:rPr>
        <w:t>coaching</w:t>
      </w:r>
      <w:r w:rsidRPr="00FA07CC">
        <w:rPr>
          <w:rFonts w:asciiTheme="minorHAnsi" w:hAnsiTheme="minorHAnsi"/>
          <w:szCs w:val="24"/>
        </w:rPr>
        <w:t>, con ejemplos, ejercicios y un diseño muy cuidado. Además, nos da las claves para que alcancemos nuestras metas y para enseñar a los demás a alcanzarlas. Es un libro imprescindible si queremos convertirnos en diseñadores y artífices de nuestro propio camino. Nos anima a cambiar las gafas con las que observamos la realidad; gafas que muchas veces nos impiden descubrir nuestros talentos y nuestra vocación."</w:t>
      </w:r>
    </w:p>
    <w:p w:rsidR="001F1482" w:rsidRDefault="001F1482" w:rsidP="00FA07CC">
      <w:pPr>
        <w:tabs>
          <w:tab w:val="left" w:pos="360"/>
        </w:tabs>
        <w:rPr>
          <w:rFonts w:asciiTheme="minorHAnsi" w:hAnsiTheme="minorHAnsi"/>
          <w:szCs w:val="24"/>
        </w:rPr>
      </w:pPr>
    </w:p>
    <w:p w:rsidR="001F1482" w:rsidRPr="001F1482" w:rsidRDefault="001F1482" w:rsidP="00FA07CC">
      <w:pPr>
        <w:tabs>
          <w:tab w:val="left" w:pos="360"/>
        </w:tabs>
        <w:rPr>
          <w:rFonts w:asciiTheme="minorHAnsi" w:hAnsiTheme="minorHAnsi"/>
          <w:b/>
          <w:i/>
          <w:szCs w:val="24"/>
        </w:rPr>
      </w:pPr>
      <w:r w:rsidRPr="001F1482">
        <w:rPr>
          <w:rFonts w:asciiTheme="minorHAnsi" w:hAnsiTheme="minorHAnsi"/>
          <w:b/>
          <w:i/>
          <w:szCs w:val="24"/>
        </w:rPr>
        <w:t>¿De qué color es tu paracaídas?, de Richard Bolles</w:t>
      </w:r>
      <w:r>
        <w:rPr>
          <w:rFonts w:asciiTheme="minorHAnsi" w:hAnsiTheme="minorHAnsi"/>
          <w:b/>
          <w:i/>
          <w:szCs w:val="24"/>
        </w:rPr>
        <w:t>.</w:t>
      </w:r>
    </w:p>
    <w:p w:rsidR="001F1482" w:rsidRDefault="001F1482" w:rsidP="00FA07CC">
      <w:pPr>
        <w:tabs>
          <w:tab w:val="left" w:pos="360"/>
        </w:tabs>
        <w:rPr>
          <w:rFonts w:asciiTheme="minorHAnsi" w:hAnsiTheme="minorHAnsi"/>
          <w:szCs w:val="24"/>
        </w:rPr>
      </w:pPr>
      <w:r w:rsidRPr="001F1482">
        <w:rPr>
          <w:rFonts w:asciiTheme="minorHAnsi" w:hAnsiTheme="minorHAnsi"/>
          <w:szCs w:val="24"/>
        </w:rPr>
        <w:t xml:space="preserve">Este bestseller de The New York Times y BusinessWeek, es uno de los clásicos. Además de </w:t>
      </w:r>
      <w:r>
        <w:rPr>
          <w:rFonts w:asciiTheme="minorHAnsi" w:hAnsiTheme="minorHAnsi"/>
          <w:szCs w:val="24"/>
        </w:rPr>
        <w:t>ayudarte a encontrar empleo, les permitirá conocers</w:t>
      </w:r>
      <w:r w:rsidRPr="001F1482">
        <w:rPr>
          <w:rFonts w:asciiTheme="minorHAnsi" w:hAnsiTheme="minorHAnsi"/>
          <w:szCs w:val="24"/>
        </w:rPr>
        <w:t xml:space="preserve">e a </w:t>
      </w:r>
      <w:r>
        <w:rPr>
          <w:rFonts w:asciiTheme="minorHAnsi" w:hAnsiTheme="minorHAnsi"/>
          <w:szCs w:val="24"/>
        </w:rPr>
        <w:t xml:space="preserve">sí </w:t>
      </w:r>
      <w:r w:rsidRPr="001F1482">
        <w:rPr>
          <w:rFonts w:asciiTheme="minorHAnsi" w:hAnsiTheme="minorHAnsi"/>
          <w:szCs w:val="24"/>
        </w:rPr>
        <w:t>mismo</w:t>
      </w:r>
      <w:r>
        <w:rPr>
          <w:rFonts w:asciiTheme="minorHAnsi" w:hAnsiTheme="minorHAnsi"/>
          <w:szCs w:val="24"/>
        </w:rPr>
        <w:t>s y s</w:t>
      </w:r>
      <w:r w:rsidRPr="001F1482">
        <w:rPr>
          <w:rFonts w:asciiTheme="minorHAnsi" w:hAnsiTheme="minorHAnsi"/>
          <w:szCs w:val="24"/>
        </w:rPr>
        <w:t>us ve</w:t>
      </w:r>
      <w:r>
        <w:rPr>
          <w:rFonts w:asciiTheme="minorHAnsi" w:hAnsiTheme="minorHAnsi"/>
          <w:szCs w:val="24"/>
        </w:rPr>
        <w:t>rdaderas pasiones, potenciando s</w:t>
      </w:r>
      <w:r w:rsidRPr="001F1482">
        <w:rPr>
          <w:rFonts w:asciiTheme="minorHAnsi" w:hAnsiTheme="minorHAnsi"/>
          <w:szCs w:val="24"/>
        </w:rPr>
        <w:t>u desarrollo como profesional.</w:t>
      </w:r>
    </w:p>
    <w:p w:rsidR="001F1482" w:rsidRDefault="001F1482" w:rsidP="00FA07CC">
      <w:pPr>
        <w:tabs>
          <w:tab w:val="left" w:pos="360"/>
        </w:tabs>
        <w:rPr>
          <w:rFonts w:asciiTheme="minorHAnsi" w:hAnsiTheme="minorHAnsi"/>
          <w:szCs w:val="24"/>
        </w:rPr>
      </w:pPr>
    </w:p>
    <w:p w:rsidR="001F1482" w:rsidRDefault="001F1482" w:rsidP="00FA07CC">
      <w:pPr>
        <w:tabs>
          <w:tab w:val="left" w:pos="360"/>
        </w:tabs>
        <w:rPr>
          <w:rFonts w:asciiTheme="minorHAnsi" w:hAnsiTheme="minorHAnsi"/>
          <w:b/>
          <w:bCs/>
          <w:i/>
          <w:szCs w:val="24"/>
        </w:rPr>
      </w:pPr>
      <w:r w:rsidRPr="001F1482">
        <w:rPr>
          <w:rFonts w:asciiTheme="minorHAnsi" w:hAnsiTheme="minorHAnsi"/>
          <w:b/>
          <w:bCs/>
          <w:i/>
          <w:szCs w:val="24"/>
        </w:rPr>
        <w:t> ¿Quién se ha llevado mi queso?</w:t>
      </w:r>
      <w:r w:rsidRPr="001F1482">
        <w:rPr>
          <w:rFonts w:cs="Arial"/>
          <w:caps/>
          <w:color w:val="266B14"/>
          <w:sz w:val="30"/>
          <w:szCs w:val="30"/>
          <w:shd w:val="clear" w:color="auto" w:fill="FFFFFF"/>
        </w:rPr>
        <w:t xml:space="preserve"> </w:t>
      </w:r>
      <w:r w:rsidRPr="001F1482">
        <w:rPr>
          <w:rFonts w:asciiTheme="minorHAnsi" w:hAnsiTheme="minorHAnsi"/>
          <w:b/>
          <w:bCs/>
          <w:i/>
          <w:szCs w:val="24"/>
        </w:rPr>
        <w:t>Como adaptarnos a un mundo en constante cambio</w:t>
      </w:r>
      <w:r>
        <w:rPr>
          <w:rFonts w:asciiTheme="minorHAnsi" w:hAnsiTheme="minorHAnsi"/>
          <w:b/>
          <w:bCs/>
          <w:i/>
          <w:szCs w:val="24"/>
        </w:rPr>
        <w:t>, de Spencer Johnson.</w:t>
      </w:r>
    </w:p>
    <w:p w:rsidR="001F1482" w:rsidRPr="001F1482" w:rsidRDefault="001F1482" w:rsidP="00FA07CC">
      <w:pPr>
        <w:tabs>
          <w:tab w:val="left" w:pos="360"/>
        </w:tabs>
        <w:rPr>
          <w:rFonts w:asciiTheme="minorHAnsi" w:hAnsiTheme="minorHAnsi"/>
          <w:szCs w:val="24"/>
        </w:rPr>
      </w:pPr>
      <w:r w:rsidRPr="001F1482">
        <w:rPr>
          <w:rFonts w:asciiTheme="minorHAnsi" w:hAnsiTheme="minorHAnsi"/>
          <w:szCs w:val="24"/>
        </w:rPr>
        <w:t>En él, se nos enseña que todo puede cambiar, que los valores que hoy vemos firmes pueden desvanecerse como polvo, y que necesitamos adaptarnos. ¿Tenías un empleo y ahora ya no? ¡Adáptate! ¿Tienes un oficio para el que no hay demanda? ¡Cámbialo!</w:t>
      </w:r>
    </w:p>
    <w:p w:rsidR="00EA5FF5" w:rsidRPr="00A131DD" w:rsidRDefault="00155289" w:rsidP="002B4473">
      <w:pPr>
        <w:shd w:val="clear" w:color="auto" w:fill="DBE5F1" w:themeFill="accent1" w:themeFillTint="33"/>
        <w:rPr>
          <w:rFonts w:asciiTheme="minorHAnsi" w:hAnsiTheme="minorHAnsi"/>
          <w:b/>
          <w:caps/>
          <w:color w:val="548DD4" w:themeColor="text2" w:themeTint="99"/>
          <w:szCs w:val="24"/>
          <w:u w:val="single"/>
        </w:rPr>
      </w:pPr>
      <w:r w:rsidRPr="00A131DD">
        <w:rPr>
          <w:rFonts w:asciiTheme="minorHAnsi" w:hAnsiTheme="minorHAnsi"/>
          <w:b/>
          <w:caps/>
          <w:color w:val="548DD4" w:themeColor="text2" w:themeTint="99"/>
          <w:szCs w:val="24"/>
          <w:u w:val="single"/>
        </w:rPr>
        <w:lastRenderedPageBreak/>
        <w:t>1</w:t>
      </w:r>
      <w:r w:rsidR="008B6CDA" w:rsidRPr="00A131DD">
        <w:rPr>
          <w:rFonts w:asciiTheme="minorHAnsi" w:hAnsiTheme="minorHAnsi"/>
          <w:b/>
          <w:caps/>
          <w:color w:val="548DD4" w:themeColor="text2" w:themeTint="99"/>
          <w:szCs w:val="24"/>
          <w:u w:val="single"/>
        </w:rPr>
        <w:t>1</w:t>
      </w:r>
      <w:r w:rsidR="002B4473" w:rsidRPr="00A131DD">
        <w:rPr>
          <w:rFonts w:asciiTheme="minorHAnsi" w:hAnsiTheme="minorHAnsi"/>
          <w:b/>
          <w:caps/>
          <w:color w:val="548DD4" w:themeColor="text2" w:themeTint="99"/>
          <w:szCs w:val="24"/>
          <w:u w:val="single"/>
        </w:rPr>
        <w:t xml:space="preserve">. </w:t>
      </w:r>
      <w:r w:rsidR="00EA5FF5" w:rsidRPr="00A131DD">
        <w:rPr>
          <w:rFonts w:asciiTheme="minorHAnsi" w:hAnsiTheme="minorHAnsi"/>
          <w:b/>
          <w:caps/>
          <w:color w:val="548DD4" w:themeColor="text2" w:themeTint="99"/>
          <w:szCs w:val="24"/>
          <w:u w:val="single"/>
        </w:rPr>
        <w:t xml:space="preserve">RELACIÓN PORMENORIZADA DE UNIDADES </w:t>
      </w:r>
      <w:r w:rsidR="008B6CDA" w:rsidRPr="00A131DD">
        <w:rPr>
          <w:rFonts w:asciiTheme="minorHAnsi" w:hAnsiTheme="minorHAnsi"/>
          <w:b/>
          <w:caps/>
          <w:color w:val="548DD4" w:themeColor="text2" w:themeTint="99"/>
          <w:szCs w:val="24"/>
          <w:u w:val="single"/>
        </w:rPr>
        <w:t>DE TRABAJO.</w:t>
      </w:r>
    </w:p>
    <w:p w:rsidR="00FA128C" w:rsidRPr="00A131DD" w:rsidRDefault="00FA128C" w:rsidP="002B4473">
      <w:pPr>
        <w:shd w:val="clear" w:color="auto" w:fill="DBE5F1" w:themeFill="accent1" w:themeFillTint="33"/>
        <w:rPr>
          <w:rFonts w:asciiTheme="minorHAnsi" w:hAnsiTheme="minorHAnsi"/>
          <w:b/>
          <w:caps/>
          <w:color w:val="548DD4" w:themeColor="text2" w:themeTint="99"/>
          <w:szCs w:val="24"/>
          <w:u w:val="single"/>
        </w:rPr>
      </w:pPr>
    </w:p>
    <w:tbl>
      <w:tblPr>
        <w:tblW w:w="5000" w:type="pct"/>
        <w:tblCellMar>
          <w:left w:w="70" w:type="dxa"/>
          <w:right w:w="70" w:type="dxa"/>
        </w:tblCellMar>
        <w:tblLook w:val="0000"/>
      </w:tblPr>
      <w:tblGrid>
        <w:gridCol w:w="1159"/>
        <w:gridCol w:w="6142"/>
        <w:gridCol w:w="1417"/>
        <w:gridCol w:w="356"/>
        <w:gridCol w:w="1270"/>
      </w:tblGrid>
      <w:tr w:rsidR="0048116F" w:rsidRPr="00A131DD" w:rsidTr="0048116F">
        <w:tc>
          <w:tcPr>
            <w:tcW w:w="560"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b/>
                <w:sz w:val="22"/>
              </w:rPr>
              <w:t>U. D.  1</w:t>
            </w:r>
          </w:p>
        </w:tc>
        <w:tc>
          <w:tcPr>
            <w:tcW w:w="3826" w:type="pct"/>
            <w:gridSpan w:val="3"/>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PROYECTO PROFESIONAL Y BÚSQUEDA DE EMPLEO</w:t>
            </w:r>
          </w:p>
        </w:tc>
        <w:tc>
          <w:tcPr>
            <w:tcW w:w="614"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13 horas</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Profundizar en el conocimiento de las capacidades, aptitudes e intereses personales.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Analizar el potencial profesional propio y establecer un plan de acción para mejorarlo.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distintas opciones académico-profesionales que existen después de terminar un ciclo formativo.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Valorar la importancia de seguir formándose lo largo de toda la vida, como factor clave para la empleabilidad y la adaptación a las exigencias del proceso productivo.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Tener en cuenta la posibilidad de trabajar por cuenta propia.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opciones de empleo público en su sector profesional.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principales fuentes de empleo y empresas de su sector profesional.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a manejar las redes sociales útiles para la búsqueda de empleo.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Elaborar un  curriculum vitae y redactar cartas de presentación.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los distintos tipos de pruebas y test psicotécnicos.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Desenvolverse de forma adecuada en una dinámica de grupo y en las entrevistas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 forma de buscar empleo en Europa y las herramientas que pueden ayudarle, como la Red Eures, el Marco Común Europeo de Referencia para las Lenguas y los cinco documentos Europass.</w:t>
            </w:r>
          </w:p>
        </w:tc>
      </w:tr>
      <w:tr w:rsidR="0048116F" w:rsidRPr="00A131DD" w:rsidTr="0048116F">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El proyecto profesional.</w:t>
            </w:r>
          </w:p>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Itinerarios formativos.</w:t>
            </w:r>
          </w:p>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Opciones profesionales.</w:t>
            </w:r>
          </w:p>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Búsqueda de empleo.</w:t>
            </w:r>
          </w:p>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Trabajar en Europa: Europass</w:t>
            </w:r>
          </w:p>
        </w:tc>
      </w:tr>
      <w:tr w:rsidR="0048116F" w:rsidRPr="00A131DD" w:rsidTr="00AB696E">
        <w:tc>
          <w:tcPr>
            <w:tcW w:w="3529" w:type="pct"/>
            <w:gridSpan w:val="2"/>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685"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786"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AB696E">
        <w:trPr>
          <w:trHeight w:val="330"/>
        </w:trPr>
        <w:tc>
          <w:tcPr>
            <w:tcW w:w="3529" w:type="pct"/>
            <w:gridSpan w:val="2"/>
            <w:tcBorders>
              <w:top w:val="single" w:sz="4" w:space="0" w:color="000000"/>
              <w:left w:val="single" w:sz="4" w:space="0" w:color="000000"/>
              <w:bottom w:val="single" w:sz="4" w:space="0" w:color="000000"/>
            </w:tcBorders>
            <w:shd w:val="clear" w:color="auto" w:fill="auto"/>
          </w:tcPr>
          <w:p w:rsidR="0048116F" w:rsidRPr="00AE3024" w:rsidRDefault="0048116F" w:rsidP="00BA4812">
            <w:pPr>
              <w:pStyle w:val="Prrafodelista"/>
              <w:numPr>
                <w:ilvl w:val="0"/>
                <w:numId w:val="5"/>
              </w:numPr>
              <w:jc w:val="both"/>
              <w:rPr>
                <w:rFonts w:asciiTheme="minorHAnsi" w:hAnsiTheme="minorHAnsi"/>
                <w:szCs w:val="22"/>
              </w:rPr>
            </w:pPr>
            <w:r w:rsidRPr="00AE3024">
              <w:rPr>
                <w:rFonts w:asciiTheme="minorHAnsi" w:hAnsiTheme="minorHAnsi"/>
                <w:sz w:val="22"/>
                <w:szCs w:val="22"/>
              </w:rPr>
              <w:t>Búsqueda en la web:</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Portal TODOFP.</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Salidas profesionales del ciclo.</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Proceso de acreditación de competencias.</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Prueba de acceso al grado superior de años anteriores.</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Nota de acceso a la universidad.</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Fuentes de información en internet, redes sociales y otras fuentes.</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Programas europeos: Europass, red Eures, vídeos de estancias de estudiantes en Europa, solicitar una beca Leonardo.</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Casos creativos de búsqueda de empleo.</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Test psicotécnicos.</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Estadísticas de inserción laboral del ciclo.</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Respuestas a preguntas espinosas en una entrevista.</w:t>
            </w:r>
          </w:p>
          <w:p w:rsidR="0048116F" w:rsidRPr="00AE3024" w:rsidRDefault="0048116F" w:rsidP="00BA4812">
            <w:pPr>
              <w:pStyle w:val="Prrafodelista"/>
              <w:numPr>
                <w:ilvl w:val="0"/>
                <w:numId w:val="5"/>
              </w:numPr>
              <w:jc w:val="both"/>
              <w:rPr>
                <w:rFonts w:asciiTheme="minorHAnsi" w:hAnsiTheme="minorHAnsi"/>
                <w:szCs w:val="22"/>
              </w:rPr>
            </w:pPr>
            <w:r w:rsidRPr="00AE3024">
              <w:rPr>
                <w:rFonts w:asciiTheme="minorHAnsi" w:hAnsiTheme="minorHAnsi"/>
                <w:sz w:val="22"/>
                <w:szCs w:val="22"/>
              </w:rPr>
              <w:t>Vídeos:</w:t>
            </w:r>
          </w:p>
          <w:p w:rsidR="0048116F" w:rsidRPr="00AE3024" w:rsidRDefault="0048116F" w:rsidP="00BA4812">
            <w:pPr>
              <w:pStyle w:val="Prrafodelista"/>
              <w:numPr>
                <w:ilvl w:val="0"/>
                <w:numId w:val="24"/>
              </w:numPr>
              <w:jc w:val="both"/>
              <w:rPr>
                <w:rFonts w:asciiTheme="minorHAnsi" w:hAnsiTheme="minorHAnsi"/>
                <w:szCs w:val="22"/>
              </w:rPr>
            </w:pPr>
            <w:r w:rsidRPr="00AE3024">
              <w:rPr>
                <w:rFonts w:asciiTheme="minorHAnsi" w:hAnsiTheme="minorHAnsi"/>
                <w:sz w:val="22"/>
                <w:szCs w:val="22"/>
              </w:rPr>
              <w:t>Youtube: sobre fragmentos de entrevistas de trabajo. Simulador de entrevistas. El sexismo en las entrevistas.</w:t>
            </w:r>
          </w:p>
          <w:p w:rsidR="0048116F" w:rsidRPr="00AE3024" w:rsidRDefault="0048116F" w:rsidP="00BA4812">
            <w:pPr>
              <w:pStyle w:val="Prrafodelista"/>
              <w:numPr>
                <w:ilvl w:val="0"/>
                <w:numId w:val="24"/>
              </w:numPr>
              <w:jc w:val="both"/>
              <w:rPr>
                <w:rFonts w:asciiTheme="minorHAnsi" w:hAnsiTheme="minorHAnsi"/>
                <w:szCs w:val="22"/>
              </w:rPr>
            </w:pPr>
            <w:r w:rsidRPr="00AE3024">
              <w:rPr>
                <w:rFonts w:asciiTheme="minorHAnsi" w:hAnsiTheme="minorHAnsi"/>
                <w:sz w:val="22"/>
                <w:szCs w:val="22"/>
              </w:rPr>
              <w:t>TVE. Comando actualidad: armas de mujer: mecánica.</w:t>
            </w:r>
          </w:p>
          <w:p w:rsidR="0048116F" w:rsidRPr="00A131DD" w:rsidRDefault="0048116F" w:rsidP="0048116F">
            <w:pPr>
              <w:widowControl w:val="0"/>
              <w:ind w:left="794"/>
              <w:jc w:val="both"/>
              <w:rPr>
                <w:rFonts w:asciiTheme="minorHAnsi" w:hAnsiTheme="minorHAnsi"/>
              </w:rPr>
            </w:pPr>
          </w:p>
        </w:tc>
        <w:tc>
          <w:tcPr>
            <w:tcW w:w="685"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both"/>
              <w:rPr>
                <w:rFonts w:asciiTheme="minorHAnsi" w:hAnsiTheme="minorHAnsi"/>
                <w:lang w:val="en-GB"/>
              </w:rPr>
            </w:pPr>
            <w:r w:rsidRPr="00A131DD">
              <w:rPr>
                <w:rFonts w:asciiTheme="minorHAnsi" w:hAnsiTheme="minorHAnsi"/>
                <w:sz w:val="22"/>
              </w:rPr>
              <w:t>O, P, Q, R, W</w:t>
            </w:r>
          </w:p>
        </w:tc>
        <w:tc>
          <w:tcPr>
            <w:tcW w:w="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both"/>
              <w:rPr>
                <w:rFonts w:asciiTheme="minorHAnsi" w:hAnsiTheme="minorHAnsi"/>
              </w:rPr>
            </w:pPr>
            <w:r w:rsidRPr="00A131DD">
              <w:rPr>
                <w:rFonts w:asciiTheme="minorHAnsi" w:hAnsiTheme="minorHAnsi"/>
                <w:sz w:val="22"/>
                <w:lang w:val="en-GB"/>
              </w:rPr>
              <w:t>N, Ñ, S</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lastRenderedPageBreak/>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rPr>
          <w:rFonts w:asciiTheme="minorHAnsi" w:hAnsiTheme="minorHAnsi"/>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b/>
                <w:sz w:val="22"/>
              </w:rPr>
              <w:t>U. D.  2</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LA RELACIÓN LABORAL</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7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las relaciones laborales de las que no lo son y de las relaciones laborales especiales.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características básicas de toda relación laboral.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que el Estatuto de los Trabajadores es la norma básica del derecho laboral.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los derechos y deberes de los trabajadores y las potestades del empresario.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Ser capaz de conocer los derechos de los trabajadores en relación con los descansos, los festivos, las vacaciones o los permisos retribuidos.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medidas que sobre la jornada intentan favorecer la conciliación de la vida familiar y la laboral.</w:t>
            </w:r>
          </w:p>
          <w:p w:rsidR="0048116F" w:rsidRPr="00A131DD" w:rsidRDefault="0048116F" w:rsidP="0048116F">
            <w:pPr>
              <w:widowControl w:val="0"/>
              <w:ind w:left="72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La relación laboral</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Relaciones laborales especiales</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Relaciones no consideradas laborales</w:t>
            </w:r>
          </w:p>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Derechos y deberes</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Derechos y obligaciones de los trabajadores</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Obligaciones y potestades del empresario</w:t>
            </w:r>
          </w:p>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La jornada de trabajo</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Horas extraordinarias</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Trabajo nocturno y a turnos</w:t>
            </w:r>
          </w:p>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Descansos, festivos y vacaciones</w:t>
            </w:r>
          </w:p>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Permisos</w:t>
            </w:r>
          </w:p>
          <w:p w:rsidR="0048116F" w:rsidRPr="00A131DD" w:rsidRDefault="0048116F" w:rsidP="0048116F">
            <w:pPr>
              <w:widowControl w:val="0"/>
              <w:ind w:left="720"/>
              <w:jc w:val="both"/>
              <w:rPr>
                <w:rFonts w:asciiTheme="minorHAnsi" w:hAnsiTheme="minorHAnsi"/>
              </w:rPr>
            </w:pP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 xml:space="preserve">Definir relaciones laborales de carácter especial, poner ejemplos, </w:t>
            </w:r>
          </w:p>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Buscar en internet información sobre la OIT.</w:t>
            </w:r>
          </w:p>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Descripción de actividades y trabajos para encuadrarlos como relación laboral o no.</w:t>
            </w:r>
          </w:p>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Buscar información relacionada con la normativa laboral.</w:t>
            </w:r>
          </w:p>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Establecer la correlatividad de derechos y deberes derivados de las relaciones laborales.</w:t>
            </w: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lang w:val="en-GB"/>
              </w:rPr>
            </w:pPr>
            <w:r w:rsidRPr="00A131DD">
              <w:rPr>
                <w:rFonts w:asciiTheme="minorHAnsi" w:hAnsiTheme="minorHAnsi"/>
                <w:sz w:val="22"/>
              </w:rPr>
              <w:t>X</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T</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FE75C3" w:rsidRPr="00A131DD" w:rsidRDefault="00FE75C3">
      <w:pPr>
        <w:rPr>
          <w:rFonts w:asciiTheme="minorHAnsi" w:hAnsiTheme="minorHAnsi"/>
        </w:rPr>
      </w:pPr>
    </w:p>
    <w:p w:rsidR="00FE75C3" w:rsidRPr="00A131DD" w:rsidRDefault="00FE75C3">
      <w:pPr>
        <w:rPr>
          <w:rFonts w:asciiTheme="minorHAnsi" w:hAnsiTheme="minorHAnsi"/>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sz w:val="22"/>
              </w:rPr>
              <w:lastRenderedPageBreak/>
              <w:br w:type="page"/>
            </w:r>
            <w:r w:rsidRPr="00A131DD">
              <w:rPr>
                <w:rFonts w:asciiTheme="minorHAnsi" w:hAnsiTheme="minorHAnsi"/>
                <w:b/>
                <w:sz w:val="22"/>
              </w:rPr>
              <w:t>U. D.  3</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EL CONTRATO DE TRABAJO</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8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un contrato de trabajo y su significado.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quién puede firmar un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que un contrato de trabajo puede celebrarse de forma verbal o escrita e identificar aquellos que pueden celebrarse de forma verbal.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las principales modalidades contractuales.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características específicas de cada modalidad contractual.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Leer e interpretar correctamente un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Formalizar por escrito un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Desenvolverse adecuadamente el día de la firma de un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relaciones contractuales en caso de trabajar para una ETT.</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los derechos de un trabajador contratado a través de una ETT.</w:t>
            </w:r>
          </w:p>
          <w:p w:rsidR="0048116F" w:rsidRPr="00A131DD" w:rsidRDefault="0048116F" w:rsidP="0048116F">
            <w:pPr>
              <w:widowControl w:val="0"/>
              <w:ind w:left="72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El contrato de trabajo</w:t>
            </w:r>
          </w:p>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Modalidades contractuales</w:t>
            </w:r>
          </w:p>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Contratos indefinidos</w:t>
            </w:r>
          </w:p>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Contratos temporales</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Contratos formativos: para la formación y el aprendizaje, en prácticas.</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Contratos por el tipo de trabajo a realizar</w:t>
            </w:r>
          </w:p>
          <w:p w:rsidR="0048116F" w:rsidRPr="00A131DD" w:rsidRDefault="0048116F" w:rsidP="0048116F">
            <w:pPr>
              <w:widowControl w:val="0"/>
              <w:ind w:left="792"/>
              <w:jc w:val="both"/>
              <w:rPr>
                <w:rFonts w:asciiTheme="minorHAnsi" w:hAnsiTheme="minorHAnsi"/>
              </w:rPr>
            </w:pPr>
            <w:r w:rsidRPr="00A131DD">
              <w:rPr>
                <w:rFonts w:asciiTheme="minorHAnsi" w:hAnsiTheme="minorHAnsi"/>
                <w:sz w:val="22"/>
              </w:rPr>
              <w:t>4.2.1. Contrato de obra o servicio</w:t>
            </w:r>
          </w:p>
          <w:p w:rsidR="0048116F" w:rsidRPr="00A131DD" w:rsidRDefault="0048116F" w:rsidP="0048116F">
            <w:pPr>
              <w:widowControl w:val="0"/>
              <w:ind w:left="792"/>
              <w:jc w:val="both"/>
              <w:rPr>
                <w:rFonts w:asciiTheme="minorHAnsi" w:hAnsiTheme="minorHAnsi"/>
              </w:rPr>
            </w:pPr>
            <w:r w:rsidRPr="00A131DD">
              <w:rPr>
                <w:rFonts w:asciiTheme="minorHAnsi" w:hAnsiTheme="minorHAnsi"/>
                <w:sz w:val="22"/>
              </w:rPr>
              <w:t>4.2.2.Contrato eventual por circunstancias de la producción</w:t>
            </w:r>
          </w:p>
          <w:p w:rsidR="0048116F" w:rsidRPr="00A131DD" w:rsidRDefault="0048116F" w:rsidP="0048116F">
            <w:pPr>
              <w:widowControl w:val="0"/>
              <w:ind w:left="792"/>
              <w:jc w:val="both"/>
              <w:rPr>
                <w:rFonts w:asciiTheme="minorHAnsi" w:hAnsiTheme="minorHAnsi"/>
              </w:rPr>
            </w:pPr>
            <w:r w:rsidRPr="00A131DD">
              <w:rPr>
                <w:rFonts w:asciiTheme="minorHAnsi" w:hAnsiTheme="minorHAnsi"/>
                <w:sz w:val="22"/>
              </w:rPr>
              <w:t>4.2.3. Contrato de interinidad</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Características de los contratos temporales</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Contrato de relevo</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Contrato a tiempo parcial</w:t>
            </w:r>
          </w:p>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La empresa de trabajo temporal</w:t>
            </w: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BA4812">
            <w:pPr>
              <w:widowControl w:val="0"/>
              <w:numPr>
                <w:ilvl w:val="0"/>
                <w:numId w:val="5"/>
              </w:numPr>
              <w:jc w:val="both"/>
              <w:rPr>
                <w:rFonts w:asciiTheme="minorHAnsi" w:hAnsiTheme="minorHAnsi"/>
                <w:bCs/>
                <w:lang w:val="es-ES_tradnl"/>
              </w:rPr>
            </w:pPr>
            <w:r w:rsidRPr="00A131DD">
              <w:rPr>
                <w:rFonts w:asciiTheme="minorHAnsi" w:hAnsiTheme="minorHAnsi"/>
                <w:bCs/>
                <w:sz w:val="22"/>
                <w:lang w:val="es-ES_tradnl"/>
              </w:rPr>
              <w:t xml:space="preserve">Casos prácticos a resolver sobre: </w:t>
            </w:r>
          </w:p>
          <w:p w:rsidR="0048116F" w:rsidRPr="00A131DD" w:rsidRDefault="0048116F"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Contratos de prácticas y formación.</w:t>
            </w:r>
          </w:p>
          <w:p w:rsidR="0048116F" w:rsidRPr="00A131DD" w:rsidRDefault="0048116F"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Contratos temporales.</w:t>
            </w:r>
          </w:p>
          <w:p w:rsidR="0048116F" w:rsidRPr="00A131DD" w:rsidRDefault="0048116F"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Contratos a tiempo parcial.</w:t>
            </w:r>
          </w:p>
          <w:p w:rsidR="0048116F" w:rsidRPr="00A131DD" w:rsidRDefault="0048116F"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Contrato indefinido.</w:t>
            </w:r>
          </w:p>
          <w:p w:rsidR="0048116F" w:rsidRPr="00A131DD" w:rsidRDefault="0048116F"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Empresas de trabajo temporal.</w:t>
            </w:r>
          </w:p>
          <w:p w:rsidR="0048116F" w:rsidRPr="00A131DD" w:rsidRDefault="0048116F"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Autónomo económicamente dependiente.</w:t>
            </w:r>
          </w:p>
          <w:p w:rsidR="0048116F" w:rsidRPr="00A131DD" w:rsidRDefault="0048116F"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Casos del convenio colectivo.</w:t>
            </w:r>
          </w:p>
          <w:p w:rsidR="0048116F" w:rsidRPr="00A131DD" w:rsidRDefault="0048116F" w:rsidP="0048116F">
            <w:pPr>
              <w:widowControl w:val="0"/>
              <w:ind w:left="794"/>
              <w:jc w:val="both"/>
              <w:rPr>
                <w:rFonts w:asciiTheme="minorHAnsi" w:hAnsiTheme="minorHAnsi"/>
              </w:rPr>
            </w:pPr>
            <w:r w:rsidRPr="00A131DD">
              <w:rPr>
                <w:rFonts w:asciiTheme="minorHAnsi" w:hAnsiTheme="minorHAnsi"/>
                <w:bCs/>
                <w:sz w:val="22"/>
                <w:lang w:val="es-ES_tradnl"/>
              </w:rPr>
              <w:t xml:space="preserve"> Test de repaso de conceptos.</w:t>
            </w: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lang w:val="en-GB"/>
              </w:rPr>
            </w:pPr>
            <w:r w:rsidRPr="00A131DD">
              <w:rPr>
                <w:rFonts w:asciiTheme="minorHAnsi" w:hAnsiTheme="minorHAnsi"/>
                <w:sz w:val="22"/>
              </w:rPr>
              <w:t>X</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T</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jc w:val="both"/>
        <w:rPr>
          <w:rFonts w:asciiTheme="minorHAnsi" w:hAnsiTheme="minorHAnsi"/>
          <w:sz w:val="22"/>
        </w:rPr>
      </w:pPr>
    </w:p>
    <w:p w:rsidR="00FE75C3" w:rsidRPr="00A131DD" w:rsidRDefault="00FE75C3" w:rsidP="0048116F">
      <w:pPr>
        <w:jc w:val="both"/>
        <w:rPr>
          <w:rFonts w:asciiTheme="minorHAnsi" w:hAnsiTheme="minorHAnsi"/>
          <w:sz w:val="22"/>
        </w:rPr>
      </w:pPr>
    </w:p>
    <w:p w:rsidR="00FE75C3" w:rsidRPr="00A131DD" w:rsidRDefault="00FE75C3" w:rsidP="0048116F">
      <w:pPr>
        <w:jc w:val="both"/>
        <w:rPr>
          <w:rFonts w:asciiTheme="minorHAnsi" w:hAnsiTheme="minorHAnsi"/>
          <w:sz w:val="22"/>
        </w:rPr>
      </w:pPr>
    </w:p>
    <w:p w:rsidR="00FE75C3" w:rsidRPr="00A131DD" w:rsidRDefault="00FE75C3" w:rsidP="0048116F">
      <w:pPr>
        <w:jc w:val="both"/>
        <w:rPr>
          <w:rFonts w:asciiTheme="minorHAnsi" w:hAnsiTheme="minorHAnsi"/>
          <w:sz w:val="22"/>
        </w:rPr>
      </w:pPr>
    </w:p>
    <w:p w:rsidR="00FE75C3" w:rsidRPr="00A131DD" w:rsidRDefault="00FE75C3" w:rsidP="0048116F">
      <w:pPr>
        <w:jc w:val="both"/>
        <w:rPr>
          <w:rFonts w:asciiTheme="minorHAnsi" w:hAnsiTheme="minorHAnsi"/>
          <w:sz w:val="22"/>
        </w:rPr>
      </w:pPr>
    </w:p>
    <w:p w:rsidR="00FE75C3" w:rsidRPr="00A131DD" w:rsidRDefault="00FE75C3" w:rsidP="0048116F">
      <w:pPr>
        <w:jc w:val="both"/>
        <w:rPr>
          <w:rFonts w:asciiTheme="minorHAnsi" w:hAnsiTheme="minorHAnsi"/>
          <w:sz w:val="22"/>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sz w:val="22"/>
              </w:rPr>
              <w:br w:type="page"/>
            </w:r>
            <w:r w:rsidRPr="00A131DD">
              <w:rPr>
                <w:rFonts w:asciiTheme="minorHAnsi" w:hAnsiTheme="minorHAnsi"/>
                <w:b/>
                <w:sz w:val="22"/>
              </w:rPr>
              <w:t>U. D.  4</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EL SALARIO Y LA SEGURIDAD SOCIAL</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9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qué es el salario y sus tipos.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Aplicar en tu vida laboral aquellos aspectos más relevantes sobre el salario: su pago, SMI y medidas de protección.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una nómina y los distintos conceptos que figuran en la misma.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Entender la importancia de la existencia de un sistema público de Seguridad Social.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 obligación de cotizar a la Seguridad Social del empresario y trabajador.</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y saber calcular la cuantía de las prestaciones por IT y desempleo.</w:t>
            </w:r>
          </w:p>
          <w:p w:rsidR="0048116F" w:rsidRPr="00A131DD" w:rsidRDefault="0048116F" w:rsidP="0048116F">
            <w:pPr>
              <w:widowControl w:val="0"/>
              <w:ind w:left="72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48116F">
            <w:pPr>
              <w:widowControl w:val="0"/>
              <w:jc w:val="both"/>
              <w:rPr>
                <w:rFonts w:asciiTheme="minorHAnsi" w:hAnsiTheme="minorHAnsi"/>
              </w:rPr>
            </w:pPr>
            <w:r w:rsidRPr="00A131DD">
              <w:rPr>
                <w:rFonts w:asciiTheme="minorHAnsi" w:hAnsiTheme="minorHAnsi"/>
                <w:sz w:val="22"/>
              </w:rPr>
              <w:t>1.- El salario: tipos de salario, estructura del salario, la nómina, cotización a la Seguridad Social</w:t>
            </w:r>
          </w:p>
          <w:p w:rsidR="0048116F" w:rsidRPr="00A131DD" w:rsidRDefault="0048116F" w:rsidP="0048116F">
            <w:pPr>
              <w:widowControl w:val="0"/>
              <w:jc w:val="both"/>
              <w:rPr>
                <w:rFonts w:asciiTheme="minorHAnsi" w:hAnsiTheme="minorHAnsi"/>
              </w:rPr>
            </w:pPr>
            <w:r w:rsidRPr="00A131DD">
              <w:rPr>
                <w:rFonts w:asciiTheme="minorHAnsi" w:hAnsiTheme="minorHAnsi"/>
                <w:sz w:val="22"/>
              </w:rPr>
              <w:t>2.- Las prestaciones de la Seguridad Social: asistencia sanitaria, incapacidad temporal (IT), prestación por motivos familiares, incapacidad permanente, jubilación, prestaciones por muerte y supervivencia, desempleo.</w:t>
            </w:r>
          </w:p>
          <w:p w:rsidR="0048116F" w:rsidRPr="00A131DD" w:rsidRDefault="0048116F" w:rsidP="0048116F">
            <w:pPr>
              <w:widowControl w:val="0"/>
              <w:ind w:left="360"/>
              <w:jc w:val="both"/>
              <w:rPr>
                <w:rFonts w:asciiTheme="minorHAnsi" w:hAnsiTheme="minorHAnsi"/>
              </w:rPr>
            </w:pP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48116F">
            <w:pPr>
              <w:widowControl w:val="0"/>
              <w:jc w:val="both"/>
              <w:rPr>
                <w:rFonts w:asciiTheme="minorHAnsi" w:hAnsiTheme="minorHAnsi"/>
              </w:rPr>
            </w:pPr>
            <w:r w:rsidRPr="00A131DD">
              <w:rPr>
                <w:rFonts w:asciiTheme="minorHAnsi" w:hAnsiTheme="minorHAnsi"/>
                <w:sz w:val="22"/>
              </w:rPr>
              <w:t>Casos prácticos a resolver sobre:</w:t>
            </w:r>
          </w:p>
          <w:p w:rsidR="0048116F" w:rsidRPr="00A131DD" w:rsidRDefault="0048116F" w:rsidP="00BA4812">
            <w:pPr>
              <w:widowControl w:val="0"/>
              <w:numPr>
                <w:ilvl w:val="0"/>
                <w:numId w:val="26"/>
              </w:numPr>
              <w:jc w:val="both"/>
              <w:rPr>
                <w:rFonts w:asciiTheme="minorHAnsi" w:hAnsiTheme="minorHAnsi"/>
              </w:rPr>
            </w:pPr>
            <w:r w:rsidRPr="00A131DD">
              <w:rPr>
                <w:rFonts w:asciiTheme="minorHAnsi" w:hAnsiTheme="minorHAnsi"/>
                <w:sz w:val="22"/>
              </w:rPr>
              <w:t>El salario y sus garantías.</w:t>
            </w:r>
          </w:p>
          <w:p w:rsidR="0048116F" w:rsidRPr="00A131DD" w:rsidRDefault="0048116F" w:rsidP="00BA4812">
            <w:pPr>
              <w:widowControl w:val="0"/>
              <w:numPr>
                <w:ilvl w:val="0"/>
                <w:numId w:val="26"/>
              </w:numPr>
              <w:jc w:val="both"/>
              <w:rPr>
                <w:rFonts w:asciiTheme="minorHAnsi" w:hAnsiTheme="minorHAnsi"/>
              </w:rPr>
            </w:pPr>
            <w:r w:rsidRPr="00A131DD">
              <w:rPr>
                <w:rFonts w:asciiTheme="minorHAnsi" w:hAnsiTheme="minorHAnsi"/>
                <w:sz w:val="22"/>
              </w:rPr>
              <w:t>Cotización.</w:t>
            </w:r>
          </w:p>
          <w:p w:rsidR="0048116F" w:rsidRPr="00A131DD" w:rsidRDefault="0048116F" w:rsidP="00BA4812">
            <w:pPr>
              <w:widowControl w:val="0"/>
              <w:numPr>
                <w:ilvl w:val="0"/>
                <w:numId w:val="26"/>
              </w:numPr>
              <w:jc w:val="both"/>
              <w:rPr>
                <w:rFonts w:asciiTheme="minorHAnsi" w:hAnsiTheme="minorHAnsi"/>
              </w:rPr>
            </w:pPr>
            <w:r w:rsidRPr="00A131DD">
              <w:rPr>
                <w:rFonts w:asciiTheme="minorHAnsi" w:hAnsiTheme="minorHAnsi"/>
                <w:sz w:val="22"/>
              </w:rPr>
              <w:t>Nóminas.</w:t>
            </w:r>
          </w:p>
          <w:p w:rsidR="0048116F" w:rsidRPr="00A131DD" w:rsidRDefault="0048116F" w:rsidP="0048116F">
            <w:pPr>
              <w:widowControl w:val="0"/>
              <w:jc w:val="both"/>
              <w:rPr>
                <w:rFonts w:asciiTheme="minorHAnsi" w:hAnsiTheme="minorHAnsi"/>
              </w:rPr>
            </w:pPr>
            <w:r w:rsidRPr="00A131DD">
              <w:rPr>
                <w:rFonts w:asciiTheme="minorHAnsi" w:hAnsiTheme="minorHAnsi"/>
                <w:sz w:val="22"/>
              </w:rPr>
              <w:t>- Test de repaso de conceptos.</w:t>
            </w:r>
          </w:p>
          <w:p w:rsidR="0048116F" w:rsidRPr="00A131DD" w:rsidRDefault="0048116F" w:rsidP="0048116F">
            <w:pPr>
              <w:widowControl w:val="0"/>
              <w:jc w:val="both"/>
              <w:rPr>
                <w:rFonts w:asciiTheme="minorHAnsi" w:hAnsiTheme="minorHAnsi"/>
              </w:rPr>
            </w:pPr>
            <w:r w:rsidRPr="00A131DD">
              <w:rPr>
                <w:rFonts w:asciiTheme="minorHAnsi" w:hAnsiTheme="minorHAnsi"/>
                <w:sz w:val="22"/>
              </w:rPr>
              <w:t xml:space="preserve">- Entorno laboral: </w:t>
            </w:r>
          </w:p>
          <w:p w:rsidR="0048116F" w:rsidRPr="00A131DD" w:rsidRDefault="0048116F" w:rsidP="0048116F">
            <w:pPr>
              <w:widowControl w:val="0"/>
              <w:ind w:left="794"/>
              <w:jc w:val="both"/>
              <w:rPr>
                <w:rFonts w:asciiTheme="minorHAnsi" w:hAnsiTheme="minorHAnsi"/>
              </w:rPr>
            </w:pPr>
            <w:r w:rsidRPr="00A131DD">
              <w:rPr>
                <w:rFonts w:asciiTheme="minorHAnsi" w:hAnsiTheme="minorHAnsi"/>
                <w:sz w:val="22"/>
              </w:rPr>
              <w:t>a- Vincular salarios con resultados.</w:t>
            </w:r>
          </w:p>
          <w:p w:rsidR="0048116F" w:rsidRPr="00A131DD" w:rsidRDefault="0048116F" w:rsidP="0048116F">
            <w:pPr>
              <w:widowControl w:val="0"/>
              <w:ind w:left="794"/>
              <w:jc w:val="both"/>
              <w:rPr>
                <w:rFonts w:asciiTheme="minorHAnsi" w:hAnsiTheme="minorHAnsi"/>
              </w:rPr>
            </w:pP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lang w:val="en-GB"/>
              </w:rPr>
            </w:pPr>
            <w:r w:rsidRPr="00A131DD">
              <w:rPr>
                <w:rFonts w:asciiTheme="minorHAnsi" w:hAnsiTheme="minorHAnsi"/>
                <w:sz w:val="22"/>
              </w:rPr>
              <w:t>X</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T</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r w:rsidRPr="00A131DD">
        <w:rPr>
          <w:rFonts w:asciiTheme="minorHAnsi" w:hAnsiTheme="minorHAnsi"/>
          <w:szCs w:val="24"/>
        </w:rPr>
        <w:br w:type="page"/>
      </w: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sz w:val="22"/>
              </w:rPr>
              <w:lastRenderedPageBreak/>
              <w:br w:type="page"/>
            </w:r>
            <w:r w:rsidRPr="00A131DD">
              <w:rPr>
                <w:rFonts w:asciiTheme="minorHAnsi" w:hAnsiTheme="minorHAnsi"/>
                <w:b/>
                <w:sz w:val="22"/>
              </w:rPr>
              <w:t>U. D.  5</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MODIFICACIÓN, SUSPENSIÓN Y EXTINCIÓN DEL CONTRATO DE TRABAJO</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9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los tipos de modificaciones que puede efectuar el empresario en el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causas de interrupción temporal de la relación laboral.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los tipos de despido.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Saber qué acciones legales puedes emprender en caso de disconformidad con las decisiones empresariales.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diferentes cuantías de las indemnizaciones y aprender a calcular un finiquito.</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Modificación sustancial del contrato</w:t>
            </w:r>
          </w:p>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Movilidad funcional</w:t>
            </w:r>
          </w:p>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Movilidad geográfica</w:t>
            </w:r>
          </w:p>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Suspensión del contrato de trabajo</w:t>
            </w:r>
          </w:p>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Extinción del contrato de trabajo</w:t>
            </w:r>
          </w:p>
          <w:p w:rsidR="0048116F" w:rsidRPr="00A131DD" w:rsidRDefault="0048116F" w:rsidP="00BA4812">
            <w:pPr>
              <w:widowControl w:val="0"/>
              <w:numPr>
                <w:ilvl w:val="1"/>
                <w:numId w:val="33"/>
              </w:numPr>
              <w:jc w:val="both"/>
              <w:rPr>
                <w:rFonts w:asciiTheme="minorHAnsi" w:hAnsiTheme="minorHAnsi"/>
              </w:rPr>
            </w:pPr>
            <w:r w:rsidRPr="00A131DD">
              <w:rPr>
                <w:rFonts w:asciiTheme="minorHAnsi" w:hAnsiTheme="minorHAnsi"/>
                <w:sz w:val="22"/>
              </w:rPr>
              <w:t>Despido disciplinario</w:t>
            </w:r>
          </w:p>
          <w:p w:rsidR="0048116F" w:rsidRPr="00A131DD" w:rsidRDefault="0048116F" w:rsidP="00BA4812">
            <w:pPr>
              <w:widowControl w:val="0"/>
              <w:numPr>
                <w:ilvl w:val="1"/>
                <w:numId w:val="33"/>
              </w:numPr>
              <w:jc w:val="both"/>
              <w:rPr>
                <w:rFonts w:asciiTheme="minorHAnsi" w:hAnsiTheme="minorHAnsi"/>
              </w:rPr>
            </w:pPr>
            <w:r w:rsidRPr="00A131DD">
              <w:rPr>
                <w:rFonts w:asciiTheme="minorHAnsi" w:hAnsiTheme="minorHAnsi"/>
                <w:sz w:val="22"/>
              </w:rPr>
              <w:t>Despido por causas objetivas</w:t>
            </w:r>
          </w:p>
          <w:p w:rsidR="0048116F" w:rsidRPr="00A131DD" w:rsidRDefault="0048116F" w:rsidP="00BA4812">
            <w:pPr>
              <w:widowControl w:val="0"/>
              <w:numPr>
                <w:ilvl w:val="1"/>
                <w:numId w:val="33"/>
              </w:numPr>
              <w:jc w:val="both"/>
              <w:rPr>
                <w:rFonts w:asciiTheme="minorHAnsi" w:hAnsiTheme="minorHAnsi"/>
              </w:rPr>
            </w:pPr>
            <w:r w:rsidRPr="00A131DD">
              <w:rPr>
                <w:rFonts w:asciiTheme="minorHAnsi" w:hAnsiTheme="minorHAnsi"/>
                <w:sz w:val="22"/>
              </w:rPr>
              <w:t>Despido colectivo</w:t>
            </w:r>
          </w:p>
          <w:p w:rsidR="0048116F" w:rsidRPr="00A131DD" w:rsidRDefault="0048116F" w:rsidP="00BA4812">
            <w:pPr>
              <w:widowControl w:val="0"/>
              <w:numPr>
                <w:ilvl w:val="1"/>
                <w:numId w:val="33"/>
              </w:numPr>
              <w:jc w:val="both"/>
              <w:rPr>
                <w:rFonts w:asciiTheme="minorHAnsi" w:hAnsiTheme="minorHAnsi"/>
              </w:rPr>
            </w:pPr>
            <w:r w:rsidRPr="00A131DD">
              <w:rPr>
                <w:rFonts w:asciiTheme="minorHAnsi" w:hAnsiTheme="minorHAnsi"/>
                <w:sz w:val="22"/>
              </w:rPr>
              <w:t>Elaboración de finiquitos</w:t>
            </w:r>
          </w:p>
          <w:p w:rsidR="0048116F" w:rsidRPr="00A131DD" w:rsidRDefault="0048116F" w:rsidP="0048116F">
            <w:pPr>
              <w:widowControl w:val="0"/>
              <w:jc w:val="both"/>
              <w:rPr>
                <w:rFonts w:asciiTheme="minorHAnsi" w:hAnsiTheme="minorHAnsi"/>
              </w:rPr>
            </w:pPr>
            <w:r w:rsidRPr="00A131DD">
              <w:rPr>
                <w:rFonts w:asciiTheme="minorHAnsi" w:hAnsiTheme="minorHAnsi"/>
                <w:sz w:val="22"/>
              </w:rPr>
              <w:t>Procedimiento de reclamación judicial</w:t>
            </w: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48116F">
            <w:pPr>
              <w:pStyle w:val="Prrafodelista"/>
              <w:ind w:left="0"/>
              <w:jc w:val="both"/>
              <w:rPr>
                <w:rFonts w:asciiTheme="minorHAnsi" w:hAnsiTheme="minorHAnsi"/>
              </w:rPr>
            </w:pPr>
            <w:r w:rsidRPr="00A131DD">
              <w:rPr>
                <w:rFonts w:asciiTheme="minorHAnsi" w:hAnsiTheme="minorHAnsi"/>
              </w:rPr>
              <w:t>1.- Casos prácticos a resolver sobre modificación y suspensión del contrato, maternidad y paternidad, excedencias y despido.</w:t>
            </w:r>
          </w:p>
          <w:p w:rsidR="0048116F" w:rsidRPr="00A131DD" w:rsidRDefault="0048116F" w:rsidP="0048116F">
            <w:pPr>
              <w:pStyle w:val="Prrafodelista"/>
              <w:ind w:left="0"/>
              <w:jc w:val="both"/>
              <w:rPr>
                <w:rFonts w:asciiTheme="minorHAnsi" w:hAnsiTheme="minorHAnsi"/>
              </w:rPr>
            </w:pPr>
            <w:r w:rsidRPr="00A131DD">
              <w:rPr>
                <w:rFonts w:asciiTheme="minorHAnsi" w:hAnsiTheme="minorHAnsi"/>
              </w:rPr>
              <w:t>2.- El finiquito y las indemnizaciones.</w:t>
            </w:r>
          </w:p>
          <w:p w:rsidR="0048116F" w:rsidRPr="00A131DD" w:rsidRDefault="0048116F" w:rsidP="0048116F">
            <w:pPr>
              <w:pStyle w:val="Prrafodelista"/>
              <w:ind w:left="0"/>
              <w:jc w:val="both"/>
              <w:rPr>
                <w:rFonts w:asciiTheme="minorHAnsi" w:hAnsiTheme="minorHAnsi"/>
              </w:rPr>
            </w:pPr>
            <w:r w:rsidRPr="00A131DD">
              <w:rPr>
                <w:rFonts w:asciiTheme="minorHAnsi" w:hAnsiTheme="minorHAnsi"/>
              </w:rPr>
              <w:t>3.- Test de repaso de conceptos.</w:t>
            </w:r>
          </w:p>
          <w:p w:rsidR="0048116F" w:rsidRPr="00A131DD" w:rsidRDefault="0048116F" w:rsidP="0048116F">
            <w:pPr>
              <w:pStyle w:val="Prrafodelista"/>
              <w:ind w:left="0"/>
              <w:jc w:val="both"/>
              <w:rPr>
                <w:rFonts w:asciiTheme="minorHAnsi" w:hAnsiTheme="minorHAnsi"/>
              </w:rPr>
            </w:pPr>
            <w:r w:rsidRPr="00A131DD">
              <w:rPr>
                <w:rFonts w:asciiTheme="minorHAnsi" w:hAnsiTheme="minorHAnsi"/>
              </w:rPr>
              <w:t>4.- Entorno laboral: La interpretación judicial de los despidos colectivos.</w:t>
            </w:r>
          </w:p>
          <w:p w:rsidR="0048116F" w:rsidRPr="00A131DD" w:rsidRDefault="0048116F" w:rsidP="0048116F">
            <w:pPr>
              <w:widowControl w:val="0"/>
              <w:ind w:left="794"/>
              <w:jc w:val="both"/>
              <w:rPr>
                <w:rFonts w:asciiTheme="minorHAnsi" w:hAnsiTheme="minorHAnsi"/>
              </w:rPr>
            </w:pP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lang w:val="en-GB"/>
              </w:rPr>
            </w:pPr>
            <w:r w:rsidRPr="00A131DD">
              <w:rPr>
                <w:rFonts w:asciiTheme="minorHAnsi" w:hAnsiTheme="minorHAnsi"/>
                <w:sz w:val="22"/>
              </w:rPr>
              <w:t>X</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T</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r w:rsidRPr="00A131DD">
        <w:rPr>
          <w:rFonts w:asciiTheme="minorHAnsi" w:hAnsiTheme="minorHAnsi"/>
          <w:szCs w:val="24"/>
        </w:rPr>
        <w:br w:type="page"/>
      </w: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rPr>
                <w:rFonts w:asciiTheme="minorHAnsi" w:hAnsiTheme="minorHAnsi"/>
                <w:b/>
              </w:rPr>
            </w:pPr>
            <w:r w:rsidRPr="00A131DD">
              <w:rPr>
                <w:rFonts w:asciiTheme="minorHAnsi" w:hAnsiTheme="minorHAnsi"/>
                <w:b/>
              </w:rPr>
              <w:lastRenderedPageBreak/>
              <w:br w:type="page"/>
              <w:t>U. D.  6</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rPr>
                <w:rFonts w:asciiTheme="minorHAnsi" w:hAnsiTheme="minorHAnsi"/>
                <w:b/>
              </w:rPr>
            </w:pPr>
            <w:r w:rsidRPr="00A131DD">
              <w:rPr>
                <w:rFonts w:asciiTheme="minorHAnsi" w:hAnsiTheme="minorHAnsi"/>
                <w:b/>
              </w:rPr>
              <w:t>LA REPRESENTACIÓN DE LOS TRABAJADORES. TRABAJO EN EQUIPO</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10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cómo se organiza la representación y participación de los trabajadores en la empresa.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cuáles son los derechos de los trabajadores en materia de representación y participación en la empresa.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la representación colectiva unitaria de la representación colectiva sindical.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Analizar las garantías y competencias de los representantes de los trabajadores.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Saber qué es un convenio colectivo y realizar un análisis básico de uno de su sector profesional.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Comprender las medidas de conflicto colectivo.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Ser consciente de las implicaciones del ejercicio del derecho a la huelga y del cierre patronal.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qué es el trabajo en equipo y cómo funcionan los equipos de trabajo eficaces.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Entender qué es conflicto y cómo utilizar métodos apropiados para su resolución.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 xml:space="preserve">Desarrollar la capacidad como negociador. </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La representación colectiva</w:t>
            </w:r>
          </w:p>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El convenio colectivo</w:t>
            </w:r>
          </w:p>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Los conflictos colectivos</w:t>
            </w:r>
          </w:p>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Trabajo en equipo</w:t>
            </w:r>
          </w:p>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Conflicto y negociación</w:t>
            </w:r>
          </w:p>
          <w:p w:rsidR="0048116F" w:rsidRPr="00A131DD" w:rsidRDefault="0048116F" w:rsidP="00BA4812">
            <w:pPr>
              <w:widowControl w:val="0"/>
              <w:numPr>
                <w:ilvl w:val="1"/>
                <w:numId w:val="35"/>
              </w:numPr>
              <w:jc w:val="both"/>
              <w:rPr>
                <w:rFonts w:asciiTheme="minorHAnsi" w:hAnsiTheme="minorHAnsi"/>
              </w:rPr>
            </w:pPr>
            <w:r w:rsidRPr="00A131DD">
              <w:rPr>
                <w:rFonts w:asciiTheme="minorHAnsi" w:hAnsiTheme="minorHAnsi"/>
                <w:sz w:val="22"/>
              </w:rPr>
              <w:t>Conflicto</w:t>
            </w:r>
          </w:p>
          <w:p w:rsidR="0048116F" w:rsidRPr="00A131DD" w:rsidRDefault="0048116F" w:rsidP="00BA4812">
            <w:pPr>
              <w:widowControl w:val="0"/>
              <w:numPr>
                <w:ilvl w:val="1"/>
                <w:numId w:val="35"/>
              </w:numPr>
              <w:jc w:val="both"/>
              <w:rPr>
                <w:rFonts w:asciiTheme="minorHAnsi" w:hAnsiTheme="minorHAnsi"/>
              </w:rPr>
            </w:pPr>
            <w:r w:rsidRPr="00A131DD">
              <w:rPr>
                <w:rFonts w:asciiTheme="minorHAnsi" w:hAnsiTheme="minorHAnsi"/>
                <w:sz w:val="22"/>
              </w:rPr>
              <w:t>La negociación</w:t>
            </w:r>
          </w:p>
          <w:p w:rsidR="0048116F" w:rsidRPr="00A131DD" w:rsidRDefault="0048116F" w:rsidP="0048116F">
            <w:pPr>
              <w:widowControl w:val="0"/>
              <w:jc w:val="both"/>
              <w:rPr>
                <w:rFonts w:asciiTheme="minorHAnsi" w:hAnsiTheme="minorHAnsi"/>
              </w:rPr>
            </w:pPr>
          </w:p>
          <w:p w:rsidR="0048116F" w:rsidRPr="00A131DD" w:rsidRDefault="0048116F" w:rsidP="0048116F">
            <w:pPr>
              <w:widowControl w:val="0"/>
              <w:jc w:val="both"/>
              <w:rPr>
                <w:rFonts w:asciiTheme="minorHAnsi" w:hAnsiTheme="minorHAnsi"/>
              </w:rPr>
            </w:pP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BA4812">
            <w:pPr>
              <w:pStyle w:val="Prrafodelista"/>
              <w:numPr>
                <w:ilvl w:val="0"/>
                <w:numId w:val="5"/>
              </w:numPr>
              <w:ind w:hanging="357"/>
              <w:jc w:val="both"/>
              <w:rPr>
                <w:rFonts w:asciiTheme="minorHAnsi" w:hAnsiTheme="minorHAnsi"/>
              </w:rPr>
            </w:pPr>
            <w:r w:rsidRPr="00A131DD">
              <w:rPr>
                <w:rFonts w:asciiTheme="minorHAnsi" w:hAnsiTheme="minorHAnsi"/>
                <w:sz w:val="22"/>
              </w:rPr>
              <w:t>Casos prácticos a resolver sobre:</w:t>
            </w:r>
          </w:p>
          <w:p w:rsidR="0048116F" w:rsidRPr="00A131DD" w:rsidRDefault="0048116F" w:rsidP="00BA4812">
            <w:pPr>
              <w:pStyle w:val="Prrafodelista"/>
              <w:numPr>
                <w:ilvl w:val="0"/>
                <w:numId w:val="27"/>
              </w:numPr>
              <w:ind w:hanging="357"/>
              <w:jc w:val="both"/>
              <w:rPr>
                <w:rFonts w:asciiTheme="minorHAnsi" w:hAnsiTheme="minorHAnsi"/>
              </w:rPr>
            </w:pPr>
            <w:r w:rsidRPr="00A131DD">
              <w:rPr>
                <w:rFonts w:asciiTheme="minorHAnsi" w:hAnsiTheme="minorHAnsi"/>
                <w:sz w:val="22"/>
              </w:rPr>
              <w:t>La libertad sindical y los sindicatos.</w:t>
            </w:r>
          </w:p>
          <w:p w:rsidR="0048116F" w:rsidRPr="00A131DD" w:rsidRDefault="0048116F" w:rsidP="00BA4812">
            <w:pPr>
              <w:pStyle w:val="Prrafodelista"/>
              <w:numPr>
                <w:ilvl w:val="0"/>
                <w:numId w:val="27"/>
              </w:numPr>
              <w:ind w:hanging="357"/>
              <w:jc w:val="both"/>
              <w:rPr>
                <w:rFonts w:asciiTheme="minorHAnsi" w:hAnsiTheme="minorHAnsi"/>
              </w:rPr>
            </w:pPr>
            <w:r w:rsidRPr="00A131DD">
              <w:rPr>
                <w:rFonts w:asciiTheme="minorHAnsi" w:hAnsiTheme="minorHAnsi"/>
                <w:sz w:val="22"/>
              </w:rPr>
              <w:t>La representación unitaria.</w:t>
            </w:r>
          </w:p>
          <w:p w:rsidR="0048116F" w:rsidRPr="00A131DD" w:rsidRDefault="0048116F" w:rsidP="00BA4812">
            <w:pPr>
              <w:pStyle w:val="Prrafodelista"/>
              <w:numPr>
                <w:ilvl w:val="0"/>
                <w:numId w:val="27"/>
              </w:numPr>
              <w:ind w:hanging="357"/>
              <w:jc w:val="both"/>
              <w:rPr>
                <w:rFonts w:asciiTheme="minorHAnsi" w:hAnsiTheme="minorHAnsi"/>
              </w:rPr>
            </w:pPr>
            <w:r w:rsidRPr="00A131DD">
              <w:rPr>
                <w:rFonts w:asciiTheme="minorHAnsi" w:hAnsiTheme="minorHAnsi"/>
                <w:sz w:val="22"/>
              </w:rPr>
              <w:t>Los conflictos colectivos.</w:t>
            </w:r>
          </w:p>
          <w:p w:rsidR="0048116F" w:rsidRPr="00A131DD" w:rsidRDefault="0048116F" w:rsidP="00BA4812">
            <w:pPr>
              <w:pStyle w:val="Prrafodelista"/>
              <w:numPr>
                <w:ilvl w:val="0"/>
                <w:numId w:val="27"/>
              </w:numPr>
              <w:ind w:hanging="357"/>
              <w:jc w:val="both"/>
              <w:rPr>
                <w:rFonts w:asciiTheme="minorHAnsi" w:hAnsiTheme="minorHAnsi"/>
              </w:rPr>
            </w:pPr>
            <w:r w:rsidRPr="00A131DD">
              <w:rPr>
                <w:rFonts w:asciiTheme="minorHAnsi" w:hAnsiTheme="minorHAnsi"/>
                <w:sz w:val="22"/>
              </w:rPr>
              <w:t>El derecho de reunión.</w:t>
            </w:r>
          </w:p>
          <w:p w:rsidR="0048116F" w:rsidRPr="00A131DD" w:rsidRDefault="0048116F" w:rsidP="00BA4812">
            <w:pPr>
              <w:pStyle w:val="Prrafodelista"/>
              <w:numPr>
                <w:ilvl w:val="0"/>
                <w:numId w:val="5"/>
              </w:numPr>
              <w:ind w:hanging="357"/>
              <w:jc w:val="both"/>
              <w:rPr>
                <w:rFonts w:asciiTheme="minorHAnsi" w:hAnsiTheme="minorHAnsi"/>
              </w:rPr>
            </w:pPr>
            <w:r w:rsidRPr="00A131DD">
              <w:rPr>
                <w:rFonts w:asciiTheme="minorHAnsi" w:hAnsiTheme="minorHAnsi"/>
                <w:sz w:val="22"/>
              </w:rPr>
              <w:t>Test de repaso de conceptos.</w:t>
            </w:r>
          </w:p>
          <w:p w:rsidR="0048116F" w:rsidRPr="00A131DD" w:rsidRDefault="0048116F" w:rsidP="0048116F">
            <w:pPr>
              <w:pStyle w:val="Prrafodelista"/>
              <w:ind w:left="0"/>
              <w:jc w:val="both"/>
              <w:rPr>
                <w:rFonts w:asciiTheme="minorHAnsi" w:hAnsiTheme="minorHAnsi"/>
              </w:rPr>
            </w:pPr>
            <w:r w:rsidRPr="00A131DD">
              <w:rPr>
                <w:rFonts w:asciiTheme="minorHAnsi" w:hAnsiTheme="minorHAnsi"/>
                <w:sz w:val="22"/>
              </w:rPr>
              <w:t>Entorno laboral: La reforma laboral de los convenios colectivos.</w:t>
            </w: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lang w:val="en-GB"/>
              </w:rPr>
            </w:pPr>
            <w:r w:rsidRPr="00A131DD">
              <w:rPr>
                <w:rFonts w:asciiTheme="minorHAnsi" w:hAnsiTheme="minorHAnsi"/>
                <w:sz w:val="22"/>
              </w:rPr>
              <w:t>R, U</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Ñ, O, P</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tbl>
      <w:tblPr>
        <w:tblW w:w="5000" w:type="pct"/>
        <w:tblCellMar>
          <w:left w:w="70" w:type="dxa"/>
          <w:right w:w="70" w:type="dxa"/>
        </w:tblCellMar>
        <w:tblLook w:val="0000"/>
      </w:tblPr>
      <w:tblGrid>
        <w:gridCol w:w="1160"/>
        <w:gridCol w:w="7744"/>
        <w:gridCol w:w="1440"/>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rPr>
                <w:rFonts w:asciiTheme="minorHAnsi" w:hAnsiTheme="minorHAnsi"/>
                <w:b/>
              </w:rPr>
            </w:pPr>
            <w:r w:rsidRPr="00A131DD">
              <w:rPr>
                <w:rFonts w:asciiTheme="minorHAnsi" w:hAnsiTheme="minorHAnsi"/>
                <w:b/>
              </w:rPr>
              <w:br w:type="page"/>
              <w:t>U. D.  7</w:t>
            </w:r>
          </w:p>
        </w:tc>
        <w:tc>
          <w:tcPr>
            <w:tcW w:w="3743"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rPr>
                <w:rFonts w:asciiTheme="minorHAnsi" w:hAnsiTheme="minorHAnsi"/>
                <w:b/>
              </w:rPr>
            </w:pPr>
            <w:r w:rsidRPr="00A131DD">
              <w:rPr>
                <w:rFonts w:asciiTheme="minorHAnsi" w:hAnsiTheme="minorHAnsi"/>
                <w:b/>
              </w:rPr>
              <w:t>SEGURIDAD Y SALUD EN EL TRABAJO</w:t>
            </w:r>
          </w:p>
        </w:tc>
        <w:tc>
          <w:tcPr>
            <w:tcW w:w="696"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16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Relacionar los conceptos de salud y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Explicar el concepto moderno de salud proporcionado por la Organización Mundial de la Salud.</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Valorar la importancia de la cultura preventiva en todos los ámbitos y actividades de la empresa.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que el trabajo contribuye al bienestar personal, pero puede deteriorar la salud, si no se toman las medidas adecuadas.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entre riesgo laboral y condición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a identificar las condiciones de trabajo que pueden ocasionar daños para la seguridad y salud de los trabajadores.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los tipos de riesgos laborales que puede haber en un puesto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 xml:space="preserve">Conocer los efectos nocivos de los diferentes riesgos y cómo actuar para evitarlos. </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Detectar las situaciones de riesgo más habituales en el ámbito laboral y aplicar las medidas de protección y prevención adecuadas.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Valorar la importancia y la utilidad de la prevención de riesgos laborales.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el concepto de accidente de trabajo y enfermedad profesional y diferenciarlos.</w:t>
            </w:r>
          </w:p>
          <w:p w:rsidR="0048116F" w:rsidRPr="00A131DD" w:rsidRDefault="0048116F" w:rsidP="0048116F">
            <w:pPr>
              <w:widowControl w:val="0"/>
              <w:ind w:left="36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El trabajo y la salud</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Conceptos básicos de prevención</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Riesgos derivados de los espacios y equipos de trabajo</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Agentes físicos</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Agentes químicos y biológicos</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Factores de riesgo ergonómicos y psicosociales</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Posibles daños para la salud</w:t>
            </w:r>
          </w:p>
          <w:p w:rsidR="0048116F" w:rsidRPr="00A131DD" w:rsidRDefault="0048116F" w:rsidP="00BA4812">
            <w:pPr>
              <w:widowControl w:val="0"/>
              <w:numPr>
                <w:ilvl w:val="1"/>
                <w:numId w:val="34"/>
              </w:numPr>
              <w:jc w:val="both"/>
              <w:rPr>
                <w:rFonts w:asciiTheme="minorHAnsi" w:hAnsiTheme="minorHAnsi"/>
              </w:rPr>
            </w:pPr>
            <w:r w:rsidRPr="00A131DD">
              <w:rPr>
                <w:rFonts w:asciiTheme="minorHAnsi" w:hAnsiTheme="minorHAnsi"/>
                <w:sz w:val="22"/>
              </w:rPr>
              <w:t>Enfermedad profesional</w:t>
            </w:r>
          </w:p>
          <w:p w:rsidR="0048116F" w:rsidRPr="00A131DD" w:rsidRDefault="0048116F" w:rsidP="00BA4812">
            <w:pPr>
              <w:widowControl w:val="0"/>
              <w:numPr>
                <w:ilvl w:val="1"/>
                <w:numId w:val="34"/>
              </w:numPr>
              <w:jc w:val="both"/>
              <w:rPr>
                <w:rFonts w:asciiTheme="minorHAnsi" w:hAnsiTheme="minorHAnsi"/>
              </w:rPr>
            </w:pPr>
            <w:r w:rsidRPr="00A131DD">
              <w:rPr>
                <w:rFonts w:asciiTheme="minorHAnsi" w:hAnsiTheme="minorHAnsi"/>
                <w:sz w:val="22"/>
              </w:rPr>
              <w:t>Accidente de trabajo</w:t>
            </w:r>
          </w:p>
          <w:p w:rsidR="0048116F" w:rsidRPr="00A131DD" w:rsidRDefault="0048116F" w:rsidP="0048116F">
            <w:pPr>
              <w:widowControl w:val="0"/>
              <w:jc w:val="both"/>
              <w:rPr>
                <w:rFonts w:asciiTheme="minorHAnsi" w:hAnsiTheme="minorHAnsi"/>
              </w:rPr>
            </w:pP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BA4812">
            <w:pPr>
              <w:numPr>
                <w:ilvl w:val="0"/>
                <w:numId w:val="5"/>
              </w:numPr>
              <w:ind w:hanging="357"/>
              <w:contextualSpacing/>
              <w:jc w:val="both"/>
              <w:rPr>
                <w:rFonts w:asciiTheme="minorHAnsi" w:hAnsiTheme="minorHAnsi"/>
              </w:rPr>
            </w:pPr>
            <w:r w:rsidRPr="00A131DD">
              <w:rPr>
                <w:rFonts w:asciiTheme="minorHAnsi" w:hAnsiTheme="minorHAnsi"/>
                <w:sz w:val="22"/>
              </w:rPr>
              <w:t>Casos prácticos a resolver sobre:</w:t>
            </w:r>
          </w:p>
          <w:p w:rsidR="0048116F" w:rsidRPr="00A131DD" w:rsidRDefault="0048116F" w:rsidP="00BA4812">
            <w:pPr>
              <w:numPr>
                <w:ilvl w:val="0"/>
                <w:numId w:val="28"/>
              </w:numPr>
              <w:ind w:hanging="357"/>
              <w:contextualSpacing/>
              <w:jc w:val="both"/>
              <w:rPr>
                <w:rFonts w:asciiTheme="minorHAnsi" w:hAnsiTheme="minorHAnsi"/>
              </w:rPr>
            </w:pPr>
            <w:r w:rsidRPr="00A131DD">
              <w:rPr>
                <w:rFonts w:asciiTheme="minorHAnsi" w:hAnsiTheme="minorHAnsi"/>
                <w:sz w:val="22"/>
              </w:rPr>
              <w:t>Factores de riesgo laboral.</w:t>
            </w:r>
          </w:p>
          <w:p w:rsidR="0048116F" w:rsidRPr="00A131DD" w:rsidRDefault="0048116F" w:rsidP="00BA4812">
            <w:pPr>
              <w:numPr>
                <w:ilvl w:val="0"/>
                <w:numId w:val="28"/>
              </w:numPr>
              <w:ind w:hanging="357"/>
              <w:contextualSpacing/>
              <w:jc w:val="both"/>
              <w:rPr>
                <w:rFonts w:asciiTheme="minorHAnsi" w:hAnsiTheme="minorHAnsi"/>
              </w:rPr>
            </w:pPr>
            <w:r w:rsidRPr="00A131DD">
              <w:rPr>
                <w:rFonts w:asciiTheme="minorHAnsi" w:hAnsiTheme="minorHAnsi"/>
                <w:sz w:val="22"/>
              </w:rPr>
              <w:t>Accidentes de trabajo.</w:t>
            </w:r>
          </w:p>
          <w:p w:rsidR="0048116F" w:rsidRPr="00A131DD" w:rsidRDefault="0048116F" w:rsidP="00BA4812">
            <w:pPr>
              <w:numPr>
                <w:ilvl w:val="0"/>
                <w:numId w:val="28"/>
              </w:numPr>
              <w:ind w:hanging="357"/>
              <w:contextualSpacing/>
              <w:jc w:val="both"/>
              <w:rPr>
                <w:rFonts w:asciiTheme="minorHAnsi" w:hAnsiTheme="minorHAnsi"/>
              </w:rPr>
            </w:pPr>
            <w:r w:rsidRPr="00A131DD">
              <w:rPr>
                <w:rFonts w:asciiTheme="minorHAnsi" w:hAnsiTheme="minorHAnsi"/>
                <w:sz w:val="22"/>
              </w:rPr>
              <w:t>Medidas de prevención y protección.</w:t>
            </w:r>
          </w:p>
          <w:p w:rsidR="0048116F" w:rsidRPr="00A131DD" w:rsidRDefault="0048116F" w:rsidP="00BA4812">
            <w:pPr>
              <w:numPr>
                <w:ilvl w:val="0"/>
                <w:numId w:val="5"/>
              </w:numPr>
              <w:ind w:hanging="357"/>
              <w:contextualSpacing/>
              <w:jc w:val="both"/>
              <w:rPr>
                <w:rFonts w:asciiTheme="minorHAnsi" w:hAnsiTheme="minorHAnsi"/>
              </w:rPr>
            </w:pPr>
            <w:r w:rsidRPr="00A131DD">
              <w:rPr>
                <w:rFonts w:asciiTheme="minorHAnsi" w:hAnsiTheme="minorHAnsi"/>
                <w:sz w:val="22"/>
              </w:rPr>
              <w:t>Test de repaso de conceptos.</w:t>
            </w:r>
          </w:p>
          <w:p w:rsidR="0048116F" w:rsidRPr="00A131DD" w:rsidRDefault="0048116F" w:rsidP="0048116F">
            <w:pPr>
              <w:pStyle w:val="Prrafodelista"/>
              <w:ind w:left="0"/>
              <w:jc w:val="both"/>
              <w:rPr>
                <w:rFonts w:asciiTheme="minorHAnsi" w:hAnsiTheme="minorHAnsi"/>
              </w:rPr>
            </w:pPr>
            <w:r w:rsidRPr="00A131DD">
              <w:rPr>
                <w:rFonts w:asciiTheme="minorHAnsi" w:hAnsiTheme="minorHAnsi"/>
                <w:sz w:val="22"/>
              </w:rPr>
              <w:t>Entorno laboral: Estadísticas de accidentes laborales.</w:t>
            </w: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lang w:val="en-GB"/>
              </w:rPr>
            </w:pPr>
            <w:r w:rsidRPr="00A131DD">
              <w:rPr>
                <w:rFonts w:asciiTheme="minorHAnsi" w:hAnsiTheme="minorHAnsi"/>
                <w:sz w:val="22"/>
              </w:rPr>
              <w:t>T, U</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Q, R</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rPr>
                <w:rFonts w:asciiTheme="minorHAnsi" w:hAnsiTheme="minorHAnsi"/>
                <w:b/>
              </w:rPr>
            </w:pPr>
            <w:r w:rsidRPr="00A131DD">
              <w:rPr>
                <w:rFonts w:asciiTheme="minorHAnsi" w:hAnsiTheme="minorHAnsi"/>
                <w:b/>
              </w:rPr>
              <w:br w:type="page"/>
              <w:t>U. D.  8</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rPr>
                <w:rFonts w:asciiTheme="minorHAnsi" w:hAnsiTheme="minorHAnsi"/>
                <w:b/>
              </w:rPr>
            </w:pPr>
            <w:r w:rsidRPr="00A131DD">
              <w:rPr>
                <w:rFonts w:asciiTheme="minorHAnsi" w:hAnsiTheme="minorHAnsi"/>
                <w:b/>
              </w:rPr>
              <w:t>PREVENCIÓN DE RIESGOS LABORALES</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10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 normativa básica en materia de prevención de riesgos laborales.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los organismos públicos nacionales e internacionales que velan por la seguridad e higiene en el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los derechos y deberes de los trabajadores en prevención de riesgos laborales.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los principios de prevención.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técnicas de prevención.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Analizar la representación de los trabajadores en materia de prevención.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medidas de protección colectiva e individual.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qué son los EPI y sus características.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Ser capaz de identificar y comprender el significado de las señales de seguridad.</w:t>
            </w:r>
          </w:p>
          <w:p w:rsidR="0048116F" w:rsidRPr="00A131DD" w:rsidRDefault="0048116F" w:rsidP="0048116F">
            <w:pPr>
              <w:widowControl w:val="0"/>
              <w:ind w:left="72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6"/>
        <w:gridCol w:w="2131"/>
        <w:gridCol w:w="2317"/>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Marco normativo básico</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Organismos públicos</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Derechos y deberes en materia de prevención de riesgos laborales</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Principios de prevención</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Técnicas de prevención</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La representación de los trabajadores en materia de prevención</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Medidas de protección</w:t>
            </w:r>
          </w:p>
          <w:p w:rsidR="0048116F" w:rsidRPr="00A131DD" w:rsidRDefault="0048116F" w:rsidP="00BA4812">
            <w:pPr>
              <w:widowControl w:val="0"/>
              <w:numPr>
                <w:ilvl w:val="1"/>
                <w:numId w:val="36"/>
              </w:numPr>
              <w:jc w:val="both"/>
              <w:rPr>
                <w:rFonts w:asciiTheme="minorHAnsi" w:hAnsiTheme="minorHAnsi"/>
              </w:rPr>
            </w:pPr>
            <w:r w:rsidRPr="00A131DD">
              <w:rPr>
                <w:rFonts w:asciiTheme="minorHAnsi" w:hAnsiTheme="minorHAnsi"/>
                <w:sz w:val="22"/>
              </w:rPr>
              <w:t>Equipos de protección individual</w:t>
            </w:r>
          </w:p>
          <w:p w:rsidR="0048116F" w:rsidRPr="00A131DD" w:rsidRDefault="0048116F" w:rsidP="00BA4812">
            <w:pPr>
              <w:widowControl w:val="0"/>
              <w:numPr>
                <w:ilvl w:val="1"/>
                <w:numId w:val="36"/>
              </w:numPr>
              <w:jc w:val="both"/>
              <w:rPr>
                <w:rFonts w:asciiTheme="minorHAnsi" w:hAnsiTheme="minorHAnsi"/>
              </w:rPr>
            </w:pPr>
            <w:r w:rsidRPr="00A131DD">
              <w:rPr>
                <w:rFonts w:asciiTheme="minorHAnsi" w:hAnsiTheme="minorHAnsi"/>
                <w:sz w:val="22"/>
              </w:rPr>
              <w:t>La señalización de seguridad</w:t>
            </w:r>
          </w:p>
          <w:p w:rsidR="0048116F" w:rsidRPr="00A131DD" w:rsidRDefault="0048116F" w:rsidP="0048116F">
            <w:pPr>
              <w:widowControl w:val="0"/>
              <w:jc w:val="both"/>
              <w:rPr>
                <w:rFonts w:asciiTheme="minorHAnsi" w:hAnsiTheme="minorHAnsi"/>
              </w:rPr>
            </w:pPr>
            <w:r w:rsidRPr="00A131DD">
              <w:rPr>
                <w:rFonts w:asciiTheme="minorHAnsi" w:hAnsiTheme="minorHAnsi"/>
                <w:sz w:val="22"/>
              </w:rPr>
              <w:t>7.2.1. Las señales en forma de panel</w:t>
            </w:r>
          </w:p>
        </w:tc>
      </w:tr>
      <w:tr w:rsidR="0048116F" w:rsidRPr="00A131DD" w:rsidTr="0048116F">
        <w:tc>
          <w:tcPr>
            <w:tcW w:w="285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2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0" w:type="pct"/>
            <w:tcBorders>
              <w:top w:val="single" w:sz="4" w:space="0" w:color="000000"/>
              <w:left w:val="single" w:sz="4" w:space="0" w:color="000000"/>
              <w:bottom w:val="single" w:sz="4" w:space="0" w:color="000000"/>
            </w:tcBorders>
            <w:shd w:val="clear" w:color="auto" w:fill="auto"/>
          </w:tcPr>
          <w:p w:rsidR="0048116F" w:rsidRPr="00A131DD" w:rsidRDefault="0048116F" w:rsidP="0048116F">
            <w:pPr>
              <w:pStyle w:val="Prrafodelista"/>
              <w:ind w:left="0"/>
              <w:jc w:val="both"/>
              <w:rPr>
                <w:rFonts w:asciiTheme="minorHAnsi" w:hAnsiTheme="minorHAnsi"/>
              </w:rPr>
            </w:pPr>
            <w:r w:rsidRPr="00A131DD">
              <w:rPr>
                <w:rFonts w:asciiTheme="minorHAnsi" w:hAnsiTheme="minorHAnsi"/>
                <w:sz w:val="22"/>
              </w:rPr>
              <w:t>Gráficos y mapas conceptuales sobre los contenidos de prevención de riesgos laborales de esta unidad. Realización de debates sobre el respeto por las normas de seguridad y salud y el conocimiento de los principios de prevención de riesgos laborales, a partir del análisis de la prensa o de películas.</w:t>
            </w:r>
          </w:p>
          <w:p w:rsidR="0048116F" w:rsidRPr="00A131DD" w:rsidRDefault="0048116F" w:rsidP="0048116F">
            <w:pPr>
              <w:pStyle w:val="Prrafodelista"/>
              <w:ind w:left="0"/>
              <w:jc w:val="both"/>
              <w:rPr>
                <w:rFonts w:asciiTheme="minorHAnsi" w:hAnsiTheme="minorHAnsi"/>
              </w:rPr>
            </w:pPr>
            <w:r w:rsidRPr="00A131DD">
              <w:rPr>
                <w:rFonts w:asciiTheme="minorHAnsi" w:hAnsiTheme="minorHAnsi"/>
                <w:sz w:val="22"/>
              </w:rPr>
              <w:t>intervención oral de los alumnos sobre un proyecto de RRLL</w:t>
            </w: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lang w:val="en-GB"/>
              </w:rPr>
            </w:pPr>
            <w:r w:rsidRPr="00A131DD">
              <w:rPr>
                <w:rFonts w:asciiTheme="minorHAnsi" w:hAnsiTheme="minorHAnsi"/>
                <w:sz w:val="22"/>
              </w:rPr>
              <w:t>T, U</w:t>
            </w:r>
          </w:p>
        </w:tc>
        <w:tc>
          <w:tcPr>
            <w:tcW w:w="1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Q, R</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tbl>
      <w:tblPr>
        <w:tblW w:w="5000" w:type="pct"/>
        <w:tblCellMar>
          <w:left w:w="70" w:type="dxa"/>
          <w:right w:w="70" w:type="dxa"/>
        </w:tblCellMar>
        <w:tblLook w:val="0000"/>
      </w:tblPr>
      <w:tblGrid>
        <w:gridCol w:w="1161"/>
        <w:gridCol w:w="4733"/>
        <w:gridCol w:w="2131"/>
        <w:gridCol w:w="1264"/>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rPr>
                <w:rFonts w:asciiTheme="minorHAnsi" w:hAnsiTheme="minorHAnsi"/>
                <w:b/>
              </w:rPr>
            </w:pPr>
            <w:r w:rsidRPr="00A131DD">
              <w:rPr>
                <w:rFonts w:asciiTheme="minorHAnsi" w:hAnsiTheme="minorHAnsi"/>
                <w:b/>
              </w:rPr>
              <w:br w:type="page"/>
              <w:t>U. D.  9</w:t>
            </w:r>
          </w:p>
        </w:tc>
        <w:tc>
          <w:tcPr>
            <w:tcW w:w="3929" w:type="pct"/>
            <w:gridSpan w:val="3"/>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rPr>
                <w:rFonts w:asciiTheme="minorHAnsi" w:hAnsiTheme="minorHAnsi"/>
                <w:b/>
              </w:rPr>
            </w:pPr>
            <w:r w:rsidRPr="00A131DD">
              <w:rPr>
                <w:rFonts w:asciiTheme="minorHAnsi" w:hAnsiTheme="minorHAnsi"/>
                <w:b/>
              </w:rPr>
              <w:t>LA ORGANIZACIÓN DE LA PREVENCIÓN Y ACTUACIÓN EN CASOS DE URGENCIA</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14 horas</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Comprender que la prevención de riesgos laborales debe estar planificada y bien organizada para ser eficaz.</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los aspectos esenciales del plan de prevención.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 finalidad de la evaluación de riesgos y sus elementos fundamentales.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las distintas formas de organizar la prevención en la empresa e identificarás la más adecuada para cada situación.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Tomar conciencia de la importancia del Plan de Autoprotección ante situaciones de emergencia.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qué hacer cuando se evacúa un lugar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Saber cómo actuar si se produce un incendio en la empresa.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los primeros auxilios que se deben de aplicar ante heridas, hemorragias, quemaduras y fracturas.</w:t>
            </w:r>
          </w:p>
        </w:tc>
      </w:tr>
      <w:tr w:rsidR="0048116F" w:rsidRPr="00A131DD" w:rsidTr="0048116F">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La gestión de la prevención</w:t>
            </w:r>
          </w:p>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La organización de la prevención</w:t>
            </w:r>
          </w:p>
          <w:p w:rsidR="0048116F" w:rsidRPr="00A131DD" w:rsidRDefault="0048116F" w:rsidP="00BA4812">
            <w:pPr>
              <w:widowControl w:val="0"/>
              <w:numPr>
                <w:ilvl w:val="1"/>
                <w:numId w:val="38"/>
              </w:numPr>
              <w:jc w:val="both"/>
              <w:rPr>
                <w:rFonts w:asciiTheme="minorHAnsi" w:hAnsiTheme="minorHAnsi"/>
              </w:rPr>
            </w:pPr>
            <w:r w:rsidRPr="00A131DD">
              <w:rPr>
                <w:rFonts w:asciiTheme="minorHAnsi" w:hAnsiTheme="minorHAnsi"/>
                <w:sz w:val="22"/>
              </w:rPr>
              <w:t>Las auditorías</w:t>
            </w:r>
          </w:p>
          <w:p w:rsidR="0048116F" w:rsidRPr="00A131DD" w:rsidRDefault="0048116F" w:rsidP="00BA4812">
            <w:pPr>
              <w:widowControl w:val="0"/>
              <w:numPr>
                <w:ilvl w:val="1"/>
                <w:numId w:val="38"/>
              </w:numPr>
              <w:jc w:val="both"/>
              <w:rPr>
                <w:rFonts w:asciiTheme="minorHAnsi" w:hAnsiTheme="minorHAnsi"/>
              </w:rPr>
            </w:pPr>
            <w:r w:rsidRPr="00A131DD">
              <w:rPr>
                <w:rFonts w:asciiTheme="minorHAnsi" w:hAnsiTheme="minorHAnsi"/>
                <w:sz w:val="22"/>
              </w:rPr>
              <w:t>Funciones y niveles de cualificación</w:t>
            </w:r>
          </w:p>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El Plan de Autoprotección</w:t>
            </w:r>
          </w:p>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Protección frente al fuego</w:t>
            </w:r>
          </w:p>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Primeros auxilios</w:t>
            </w:r>
          </w:p>
        </w:tc>
      </w:tr>
      <w:tr w:rsidR="0048116F" w:rsidRPr="00A131DD" w:rsidTr="0048116F">
        <w:tc>
          <w:tcPr>
            <w:tcW w:w="2849" w:type="pct"/>
            <w:gridSpan w:val="2"/>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2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49" w:type="pct"/>
            <w:gridSpan w:val="2"/>
            <w:tcBorders>
              <w:top w:val="single" w:sz="4" w:space="0" w:color="000000"/>
              <w:left w:val="single" w:sz="4" w:space="0" w:color="000000"/>
              <w:bottom w:val="single" w:sz="4" w:space="0" w:color="000000"/>
            </w:tcBorders>
            <w:shd w:val="clear" w:color="auto" w:fill="auto"/>
          </w:tcPr>
          <w:p w:rsidR="0048116F" w:rsidRPr="00A131DD" w:rsidRDefault="0048116F" w:rsidP="0048116F">
            <w:pPr>
              <w:pStyle w:val="Prrafodelista"/>
              <w:ind w:left="0"/>
              <w:jc w:val="both"/>
              <w:rPr>
                <w:rFonts w:asciiTheme="minorHAnsi" w:hAnsiTheme="minorHAnsi"/>
                <w:sz w:val="20"/>
              </w:rPr>
            </w:pPr>
            <w:r w:rsidRPr="00A131DD">
              <w:rPr>
                <w:rFonts w:asciiTheme="minorHAnsi" w:hAnsiTheme="minorHAnsi"/>
                <w:sz w:val="20"/>
              </w:rPr>
              <w:t>Diagnóstico inicial a través de lectura de un texto y preguntas.</w:t>
            </w:r>
          </w:p>
          <w:p w:rsidR="0048116F" w:rsidRPr="00A131DD" w:rsidRDefault="0048116F" w:rsidP="0048116F">
            <w:pPr>
              <w:pStyle w:val="Prrafodelista"/>
              <w:ind w:left="0"/>
              <w:jc w:val="both"/>
              <w:rPr>
                <w:rFonts w:asciiTheme="minorHAnsi" w:hAnsiTheme="minorHAnsi"/>
                <w:sz w:val="20"/>
              </w:rPr>
            </w:pPr>
            <w:r w:rsidRPr="00A131DD">
              <w:rPr>
                <w:rFonts w:asciiTheme="minorHAnsi" w:hAnsiTheme="minorHAnsi"/>
                <w:sz w:val="20"/>
              </w:rPr>
              <w:t>Actividades y pequeños casos prácticos sobre situaciones concretas sobre el trabajo en equipo y la gestión y organización de la prevención.</w:t>
            </w:r>
          </w:p>
          <w:p w:rsidR="0048116F" w:rsidRPr="00A131DD" w:rsidRDefault="0048116F" w:rsidP="0048116F">
            <w:pPr>
              <w:pStyle w:val="Prrafodelista"/>
              <w:ind w:left="0"/>
              <w:jc w:val="both"/>
              <w:rPr>
                <w:rFonts w:asciiTheme="minorHAnsi" w:hAnsiTheme="minorHAnsi"/>
                <w:sz w:val="20"/>
              </w:rPr>
            </w:pPr>
            <w:r w:rsidRPr="00A131DD">
              <w:rPr>
                <w:rFonts w:asciiTheme="minorHAnsi" w:hAnsiTheme="minorHAnsi"/>
                <w:sz w:val="20"/>
              </w:rPr>
              <w:t xml:space="preserve">Realización de gráficos y mapas conceptuales sobre cómo se organiza y gestiona la prevención y cómo se debe actuar en casos de emergencia. </w:t>
            </w:r>
          </w:p>
          <w:p w:rsidR="0048116F" w:rsidRPr="00A131DD" w:rsidRDefault="0048116F" w:rsidP="0048116F">
            <w:pPr>
              <w:pStyle w:val="Prrafodelista"/>
              <w:ind w:left="0"/>
              <w:jc w:val="both"/>
              <w:rPr>
                <w:rFonts w:asciiTheme="minorHAnsi" w:hAnsiTheme="minorHAnsi"/>
                <w:sz w:val="20"/>
              </w:rPr>
            </w:pPr>
            <w:r w:rsidRPr="00A131DD">
              <w:rPr>
                <w:rFonts w:asciiTheme="minorHAnsi" w:hAnsiTheme="minorHAnsi"/>
                <w:sz w:val="20"/>
              </w:rPr>
              <w:t>Análisis de los siguientes vídeos:</w:t>
            </w:r>
          </w:p>
          <w:p w:rsidR="0048116F" w:rsidRPr="00A131DD" w:rsidRDefault="0048116F" w:rsidP="00BA4812">
            <w:pPr>
              <w:pStyle w:val="Prrafodelista"/>
              <w:numPr>
                <w:ilvl w:val="0"/>
                <w:numId w:val="39"/>
              </w:numPr>
              <w:spacing w:after="60"/>
              <w:ind w:left="822" w:right="113" w:hanging="357"/>
              <w:contextualSpacing w:val="0"/>
              <w:rPr>
                <w:rFonts w:asciiTheme="minorHAnsi" w:eastAsia="Lucida Sans" w:hAnsiTheme="minorHAnsi"/>
                <w:spacing w:val="1"/>
                <w:sz w:val="18"/>
                <w:szCs w:val="18"/>
              </w:rPr>
            </w:pPr>
            <w:r w:rsidRPr="00A131DD">
              <w:rPr>
                <w:rFonts w:asciiTheme="minorHAnsi" w:hAnsiTheme="minorHAnsi"/>
                <w:sz w:val="16"/>
                <w:szCs w:val="16"/>
              </w:rPr>
              <w:t>«</w:t>
            </w:r>
            <w:r w:rsidRPr="00A131DD">
              <w:rPr>
                <w:rFonts w:asciiTheme="minorHAnsi" w:hAnsiTheme="minorHAnsi"/>
                <w:sz w:val="18"/>
                <w:szCs w:val="18"/>
              </w:rPr>
              <w:t xml:space="preserve">Prevención10, la nueva herramienta del INSHT» </w:t>
            </w:r>
            <w:hyperlink r:id="rId16" w:history="1">
              <w:r w:rsidRPr="00A131DD">
                <w:rPr>
                  <w:rStyle w:val="Hipervnculo"/>
                  <w:rFonts w:asciiTheme="minorHAnsi" w:hAnsiTheme="minorHAnsi"/>
                  <w:sz w:val="18"/>
                  <w:szCs w:val="18"/>
                </w:rPr>
                <w:t>www.youtube.com/watch?v=u9Ivr1gFgTg</w:t>
              </w:r>
            </w:hyperlink>
          </w:p>
          <w:p w:rsidR="0048116F" w:rsidRPr="00A131DD" w:rsidRDefault="0048116F" w:rsidP="00BA4812">
            <w:pPr>
              <w:pStyle w:val="Prrafodelista"/>
              <w:numPr>
                <w:ilvl w:val="0"/>
                <w:numId w:val="39"/>
              </w:numPr>
              <w:spacing w:after="60"/>
              <w:ind w:left="822" w:right="113" w:hanging="357"/>
              <w:contextualSpacing w:val="0"/>
              <w:rPr>
                <w:rStyle w:val="Hipervnculo"/>
                <w:rFonts w:asciiTheme="minorHAnsi" w:eastAsia="Lucida Sans" w:hAnsiTheme="minorHAnsi"/>
                <w:spacing w:val="1"/>
                <w:sz w:val="18"/>
                <w:szCs w:val="18"/>
              </w:rPr>
            </w:pPr>
            <w:r w:rsidRPr="00A131DD">
              <w:rPr>
                <w:rFonts w:asciiTheme="minorHAnsi" w:eastAsia="Lucida Sans" w:hAnsiTheme="minorHAnsi"/>
                <w:spacing w:val="1"/>
                <w:sz w:val="18"/>
                <w:szCs w:val="18"/>
              </w:rPr>
              <w:t xml:space="preserve">«Incendios: prevención de incendios en casa. Fuego controlado si actúas a tiempo». </w:t>
            </w:r>
            <w:hyperlink r:id="rId17" w:history="1">
              <w:r w:rsidRPr="00A131DD">
                <w:rPr>
                  <w:rStyle w:val="Hipervnculo"/>
                  <w:rFonts w:asciiTheme="minorHAnsi" w:hAnsiTheme="minorHAnsi"/>
                  <w:sz w:val="18"/>
                  <w:szCs w:val="18"/>
                </w:rPr>
                <w:t>www.youtube.com/watch?v=77BDKTqI_mA</w:t>
              </w:r>
            </w:hyperlink>
          </w:p>
          <w:p w:rsidR="0048116F" w:rsidRPr="00A131DD" w:rsidRDefault="0048116F" w:rsidP="00BA4812">
            <w:pPr>
              <w:pStyle w:val="Prrafodelista"/>
              <w:numPr>
                <w:ilvl w:val="0"/>
                <w:numId w:val="39"/>
              </w:numPr>
              <w:spacing w:after="60"/>
              <w:ind w:left="822" w:right="113" w:hanging="357"/>
              <w:contextualSpacing w:val="0"/>
              <w:rPr>
                <w:rStyle w:val="Hipervnculo"/>
                <w:rFonts w:asciiTheme="minorHAnsi" w:eastAsia="Lucida Sans" w:hAnsiTheme="minorHAnsi"/>
                <w:spacing w:val="1"/>
                <w:sz w:val="18"/>
                <w:szCs w:val="18"/>
              </w:rPr>
            </w:pPr>
            <w:r w:rsidRPr="00A131DD">
              <w:rPr>
                <w:rFonts w:asciiTheme="minorHAnsi" w:eastAsia="Lucida Sans" w:hAnsiTheme="minorHAnsi"/>
                <w:spacing w:val="1"/>
                <w:sz w:val="18"/>
                <w:szCs w:val="18"/>
              </w:rPr>
              <w:t xml:space="preserve">«BookTrailer: Manual práctico para la realización de planes de autoprotección»: </w:t>
            </w:r>
            <w:hyperlink r:id="rId18" w:history="1">
              <w:r w:rsidRPr="00A131DD">
                <w:rPr>
                  <w:rStyle w:val="Hipervnculo"/>
                  <w:rFonts w:asciiTheme="minorHAnsi" w:hAnsiTheme="minorHAnsi"/>
                  <w:sz w:val="18"/>
                  <w:szCs w:val="18"/>
                </w:rPr>
                <w:t>www.youtube.com/watch?v=9x_YCCRr5ic</w:t>
              </w:r>
            </w:hyperlink>
            <w:r w:rsidRPr="00A131DD">
              <w:rPr>
                <w:rStyle w:val="Hipervnculo"/>
                <w:rFonts w:asciiTheme="minorHAnsi" w:hAnsiTheme="minorHAnsi"/>
                <w:sz w:val="18"/>
                <w:szCs w:val="18"/>
              </w:rPr>
              <w:t xml:space="preserve"> </w:t>
            </w:r>
          </w:p>
          <w:p w:rsidR="0048116F" w:rsidRPr="00A131DD" w:rsidRDefault="0048116F" w:rsidP="0048116F">
            <w:pPr>
              <w:pStyle w:val="Prrafodelista"/>
              <w:spacing w:after="60"/>
              <w:ind w:left="822" w:right="113"/>
              <w:rPr>
                <w:rFonts w:asciiTheme="minorHAnsi" w:hAnsiTheme="minorHAnsi"/>
              </w:rPr>
            </w:pP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lang w:val="en-GB"/>
              </w:rPr>
            </w:pPr>
            <w:r w:rsidRPr="00A131DD">
              <w:rPr>
                <w:rFonts w:asciiTheme="minorHAnsi" w:hAnsiTheme="minorHAnsi"/>
                <w:sz w:val="22"/>
              </w:rPr>
              <w:t>T, U</w:t>
            </w:r>
          </w:p>
        </w:tc>
        <w:tc>
          <w:tcPr>
            <w:tcW w:w="11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Q, R</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Los es</w:t>
            </w:r>
            <w:r w:rsidR="00CC4BAF" w:rsidRPr="00A131DD">
              <w:rPr>
                <w:rFonts w:asciiTheme="minorHAnsi" w:hAnsiTheme="minorHAnsi"/>
                <w:sz w:val="22"/>
              </w:rPr>
              <w:t>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EA5FF5">
      <w:pPr>
        <w:jc w:val="center"/>
        <w:rPr>
          <w:rFonts w:asciiTheme="minorHAnsi" w:hAnsiTheme="minorHAnsi"/>
          <w:b/>
          <w:caps/>
          <w:szCs w:val="24"/>
          <w:u w:val="single"/>
        </w:rPr>
      </w:pPr>
    </w:p>
    <w:sectPr w:rsidR="0048116F" w:rsidRPr="00A131DD" w:rsidSect="00740CCB">
      <w:headerReference w:type="default" r:id="rId19"/>
      <w:footerReference w:type="default" r:id="rId20"/>
      <w:footerReference w:type="first" r:id="rId21"/>
      <w:pgSz w:w="11906" w:h="16838" w:code="9"/>
      <w:pgMar w:top="1239"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0A" w:rsidRDefault="00E9050A" w:rsidP="00FD7FF0">
      <w:r>
        <w:separator/>
      </w:r>
    </w:p>
  </w:endnote>
  <w:endnote w:type="continuationSeparator" w:id="0">
    <w:p w:rsidR="00E9050A" w:rsidRDefault="00E9050A" w:rsidP="00FD7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BoldfacePS 12pt">
    <w:altName w:val="Century Schoolbook"/>
    <w:panose1 w:val="00000000000000000000"/>
    <w:charset w:val="00"/>
    <w:family w:val="roman"/>
    <w:notTrueType/>
    <w:pitch w:val="default"/>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CC" w:rsidRPr="00815C8C" w:rsidRDefault="00FA07CC" w:rsidP="00815C8C">
    <w:pPr>
      <w:pStyle w:val="Piedepgina"/>
      <w:pBdr>
        <w:top w:val="single" w:sz="4" w:space="0" w:color="auto"/>
      </w:pBdr>
      <w:tabs>
        <w:tab w:val="clear" w:pos="4252"/>
        <w:tab w:val="clear" w:pos="8504"/>
        <w:tab w:val="left" w:pos="9214"/>
      </w:tabs>
      <w:jc w:val="center"/>
      <w:rPr>
        <w:rFonts w:ascii="Times New Roman" w:hAnsi="Times New Roman"/>
        <w:i/>
        <w:color w:val="548DD4" w:themeColor="text2" w:themeTint="99"/>
        <w:sz w:val="20"/>
        <w:lang w:val="es-ES_tradnl"/>
      </w:rPr>
    </w:pPr>
    <w:r>
      <w:rPr>
        <w:rFonts w:ascii="Times New Roman" w:hAnsi="Times New Roman"/>
        <w:i/>
        <w:color w:val="548DD4" w:themeColor="text2" w:themeTint="99"/>
        <w:sz w:val="20"/>
        <w:lang w:val="es-ES_tradnl"/>
      </w:rPr>
      <w:t>Programación FOL Curso 2018</w:t>
    </w:r>
    <w:r w:rsidRPr="00815C8C">
      <w:rPr>
        <w:rFonts w:ascii="Times New Roman" w:hAnsi="Times New Roman"/>
        <w:i/>
        <w:color w:val="548DD4" w:themeColor="text2" w:themeTint="99"/>
        <w:sz w:val="20"/>
        <w:lang w:val="es-ES_tradnl"/>
      </w:rPr>
      <w:t>/1</w:t>
    </w:r>
    <w:r>
      <w:rPr>
        <w:rFonts w:ascii="Times New Roman" w:hAnsi="Times New Roman"/>
        <w:i/>
        <w:color w:val="548DD4" w:themeColor="text2" w:themeTint="99"/>
        <w:sz w:val="20"/>
        <w:lang w:val="es-ES_tradnl"/>
      </w:rPr>
      <w:t>9</w:t>
    </w:r>
    <w:r w:rsidRPr="00815C8C">
      <w:rPr>
        <w:rFonts w:ascii="Times New Roman" w:hAnsi="Times New Roman"/>
        <w:i/>
        <w:color w:val="548DD4" w:themeColor="text2" w:themeTint="99"/>
        <w:sz w:val="20"/>
        <w:lang w:val="es-ES_tradnl"/>
      </w:rPr>
      <w:t xml:space="preserve"> IES “El Argar”.</w:t>
    </w:r>
    <w:r>
      <w:rPr>
        <w:rFonts w:ascii="Times New Roman" w:hAnsi="Times New Roman"/>
        <w:i/>
        <w:color w:val="548DD4" w:themeColor="text2" w:themeTint="99"/>
        <w:sz w:val="20"/>
        <w:lang w:val="es-ES_tradnl"/>
      </w:rPr>
      <w:t xml:space="preserve">                                                                             </w:t>
    </w:r>
    <w:r w:rsidRPr="00815C8C">
      <w:rPr>
        <w:rFonts w:ascii="Times New Roman" w:hAnsi="Times New Roman"/>
        <w:i/>
        <w:color w:val="548DD4" w:themeColor="text2" w:themeTint="99"/>
        <w:sz w:val="20"/>
        <w:lang w:val="es-ES_tradnl"/>
      </w:rPr>
      <w:t xml:space="preserve">    D</w:t>
    </w:r>
    <w:r>
      <w:rPr>
        <w:rFonts w:ascii="Times New Roman" w:hAnsi="Times New Roman"/>
        <w:i/>
        <w:color w:val="548DD4" w:themeColor="text2" w:themeTint="99"/>
        <w:sz w:val="20"/>
        <w:lang w:val="es-ES_tradnl"/>
      </w:rPr>
      <w:t>epartamento de FOL.</w:t>
    </w:r>
  </w:p>
  <w:p w:rsidR="00FA07CC" w:rsidRDefault="00FA07CC">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 xml:space="preserve"> </w:t>
    </w:r>
  </w:p>
  <w:p w:rsidR="00FA07CC" w:rsidRDefault="00FA07CC">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ab/>
    </w:r>
    <w:r w:rsidR="00B21565">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B21565">
      <w:rPr>
        <w:rStyle w:val="Nmerodepgina"/>
        <w:rFonts w:ascii="Times New Roman" w:hAnsi="Times New Roman"/>
        <w:b/>
        <w:sz w:val="20"/>
      </w:rPr>
      <w:fldChar w:fldCharType="separate"/>
    </w:r>
    <w:r w:rsidR="00E87EF7">
      <w:rPr>
        <w:rStyle w:val="Nmerodepgina"/>
        <w:rFonts w:ascii="Times New Roman" w:hAnsi="Times New Roman"/>
        <w:b/>
        <w:noProof/>
        <w:sz w:val="20"/>
      </w:rPr>
      <w:t>33</w:t>
    </w:r>
    <w:r w:rsidR="00B21565">
      <w:rPr>
        <w:rStyle w:val="Nmerodepgina"/>
        <w:rFonts w:ascii="Times New Roman" w:hAnsi="Times New Roman"/>
        <w:b/>
        <w:sz w:val="20"/>
      </w:rPr>
      <w:fldChar w:fldCharType="end"/>
    </w:r>
    <w:r>
      <w:rPr>
        <w:rStyle w:val="Nmerodepgina"/>
        <w:rFonts w:ascii="Times New Roman" w:hAnsi="Times New Roman"/>
        <w:b/>
        <w:sz w:val="20"/>
      </w:rPr>
      <w:t>/</w:t>
    </w:r>
    <w:r w:rsidR="00B21565">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B21565">
      <w:rPr>
        <w:rStyle w:val="Nmerodepgina"/>
        <w:rFonts w:ascii="Times New Roman" w:hAnsi="Times New Roman"/>
        <w:b/>
        <w:sz w:val="20"/>
      </w:rPr>
      <w:fldChar w:fldCharType="separate"/>
    </w:r>
    <w:r w:rsidR="00E87EF7">
      <w:rPr>
        <w:rStyle w:val="Nmerodepgina"/>
        <w:rFonts w:ascii="Times New Roman" w:hAnsi="Times New Roman"/>
        <w:b/>
        <w:noProof/>
        <w:sz w:val="20"/>
      </w:rPr>
      <w:t>33</w:t>
    </w:r>
    <w:r w:rsidR="00B21565">
      <w:rPr>
        <w:rStyle w:val="Nmerodepgina"/>
        <w:rFonts w:ascii="Times New Roman" w:hAnsi="Times New Roman"/>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CC" w:rsidRPr="00CC48AB" w:rsidRDefault="00FA07CC" w:rsidP="00CC48AB">
    <w:pPr>
      <w:pStyle w:val="Piedepgina"/>
      <w:tabs>
        <w:tab w:val="clear" w:pos="8504"/>
        <w:tab w:val="right" w:pos="10065"/>
      </w:tabs>
      <w:rPr>
        <w:rFonts w:ascii="Times New Roman" w:hAnsi="Times New Roman"/>
        <w:color w:val="95B3D7" w:themeColor="accent1" w:themeTint="99"/>
        <w:lang w:val="es-ES_tradnl"/>
      </w:rPr>
    </w:pPr>
    <w:r w:rsidRPr="00CC48AB">
      <w:rPr>
        <w:rFonts w:ascii="Times New Roman" w:hAnsi="Times New Roman"/>
        <w:color w:val="95B3D7" w:themeColor="accent1" w:themeTint="99"/>
        <w:lang w:val="es-ES_tradnl"/>
      </w:rPr>
      <w:t xml:space="preserve">Programación FOL /CFGS Administración y Finanzas </w:t>
    </w:r>
    <w:r>
      <w:rPr>
        <w:rFonts w:ascii="Times New Roman" w:hAnsi="Times New Roman"/>
        <w:color w:val="95B3D7" w:themeColor="accent1" w:themeTint="99"/>
        <w:lang w:val="es-ES_tradnl"/>
      </w:rPr>
      <w:t xml:space="preserve">      </w:t>
    </w:r>
    <w:r w:rsidRPr="00CC48AB">
      <w:rPr>
        <w:rFonts w:ascii="Times New Roman" w:hAnsi="Times New Roman"/>
        <w:color w:val="95B3D7" w:themeColor="accent1" w:themeTint="99"/>
        <w:lang w:val="es-ES_tradnl"/>
      </w:rPr>
      <w:t xml:space="preserve">  </w:t>
    </w:r>
    <w:r>
      <w:rPr>
        <w:rFonts w:ascii="Times New Roman" w:hAnsi="Times New Roman"/>
        <w:color w:val="95B3D7" w:themeColor="accent1" w:themeTint="99"/>
        <w:lang w:val="es-ES_tradnl"/>
      </w:rPr>
      <w:t xml:space="preserve">             </w:t>
    </w:r>
    <w:r w:rsidRPr="00CC48AB">
      <w:rPr>
        <w:rFonts w:ascii="Times New Roman" w:hAnsi="Times New Roman"/>
        <w:color w:val="95B3D7" w:themeColor="accent1" w:themeTint="99"/>
        <w:lang w:val="es-ES_tradnl"/>
      </w:rPr>
      <w:t xml:space="preserve">      IES “El Argar” Curso 2018-19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0A" w:rsidRDefault="00E9050A" w:rsidP="00FD7FF0">
      <w:r>
        <w:separator/>
      </w:r>
    </w:p>
  </w:footnote>
  <w:footnote w:type="continuationSeparator" w:id="0">
    <w:p w:rsidR="00E9050A" w:rsidRDefault="00E9050A" w:rsidP="00FD7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CC" w:rsidRPr="008430BB" w:rsidRDefault="00FA07CC" w:rsidP="00800889">
    <w:pPr>
      <w:pStyle w:val="Ttulo2"/>
      <w:jc w:val="right"/>
    </w:pPr>
    <w:r>
      <w:rPr>
        <w:rFonts w:ascii="Times New Roman" w:hAnsi="Times New Roman"/>
        <w:color w:val="548DD4" w:themeColor="text2" w:themeTint="99"/>
        <w:sz w:val="20"/>
      </w:rPr>
      <w:t>CURSO/GRUPO/CICLO: 1º AFI</w:t>
    </w:r>
    <w:r w:rsidRPr="00815C8C">
      <w:rPr>
        <w:rFonts w:ascii="Times New Roman" w:hAnsi="Times New Roman"/>
        <w:color w:val="548DD4" w:themeColor="text2" w:themeTint="99"/>
        <w:sz w:val="20"/>
      </w:rPr>
      <w:t xml:space="preserve"> A/B</w:t>
    </w:r>
  </w:p>
  <w:p w:rsidR="00FA07CC" w:rsidRDefault="00FA07CC" w:rsidP="00800889">
    <w:pPr>
      <w:pStyle w:val="Ttulo2"/>
      <w:pBdr>
        <w:bottom w:val="single" w:sz="4" w:space="0" w:color="auto"/>
      </w:pBd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8"/>
    <w:lvl w:ilvl="0">
      <w:start w:val="32"/>
      <w:numFmt w:val="bullet"/>
      <w:lvlText w:val="-"/>
      <w:lvlJc w:val="left"/>
      <w:pPr>
        <w:tabs>
          <w:tab w:val="num" w:pos="720"/>
        </w:tabs>
        <w:ind w:left="720" w:hanging="360"/>
      </w:pPr>
      <w:rPr>
        <w:rFonts w:ascii="Times New Roman" w:hAnsi="Times New Roman" w:cs="Times New Roman"/>
        <w:szCs w:val="24"/>
      </w:rPr>
    </w:lvl>
  </w:abstractNum>
  <w:abstractNum w:abstractNumId="1">
    <w:nsid w:val="0000000B"/>
    <w:multiLevelType w:val="multilevel"/>
    <w:tmpl w:val="0000000B"/>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2">
    <w:nsid w:val="0000000C"/>
    <w:multiLevelType w:val="multilevel"/>
    <w:tmpl w:val="0000000C"/>
    <w:lvl w:ilvl="0">
      <w:start w:val="1"/>
      <w:numFmt w:val="bullet"/>
      <w:lvlText w:val=""/>
      <w:lvlJc w:val="left"/>
      <w:pPr>
        <w:tabs>
          <w:tab w:val="num" w:pos="794"/>
        </w:tabs>
        <w:ind w:left="794" w:hanging="360"/>
      </w:pPr>
      <w:rPr>
        <w:rFonts w:ascii="Symbol" w:hAnsi="Symbol" w:cs="Open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cs="Open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cs="Open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3">
    <w:nsid w:val="048B75EA"/>
    <w:multiLevelType w:val="hybridMultilevel"/>
    <w:tmpl w:val="C9DA3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638C9"/>
    <w:multiLevelType w:val="hybridMultilevel"/>
    <w:tmpl w:val="01601AC0"/>
    <w:lvl w:ilvl="0" w:tplc="ED1046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F7704AA"/>
    <w:multiLevelType w:val="hybridMultilevel"/>
    <w:tmpl w:val="179071FA"/>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C37088"/>
    <w:multiLevelType w:val="hybridMultilevel"/>
    <w:tmpl w:val="EC028F18"/>
    <w:lvl w:ilvl="0" w:tplc="91D65D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0D568AD"/>
    <w:multiLevelType w:val="hybridMultilevel"/>
    <w:tmpl w:val="FB7C8452"/>
    <w:lvl w:ilvl="0" w:tplc="F3C6A40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decimal"/>
      <w:lvlText w:val="%3."/>
      <w:lvlJc w:val="left"/>
      <w:pPr>
        <w:tabs>
          <w:tab w:val="num" w:pos="2163"/>
        </w:tabs>
        <w:ind w:left="2163" w:hanging="360"/>
      </w:pPr>
    </w:lvl>
    <w:lvl w:ilvl="3" w:tplc="0C0A0001">
      <w:start w:val="1"/>
      <w:numFmt w:val="decimal"/>
      <w:lvlText w:val="%4."/>
      <w:lvlJc w:val="left"/>
      <w:pPr>
        <w:tabs>
          <w:tab w:val="num" w:pos="2883"/>
        </w:tabs>
        <w:ind w:left="2883" w:hanging="360"/>
      </w:pPr>
    </w:lvl>
    <w:lvl w:ilvl="4" w:tplc="0C0A0003">
      <w:start w:val="1"/>
      <w:numFmt w:val="decimal"/>
      <w:lvlText w:val="%5."/>
      <w:lvlJc w:val="left"/>
      <w:pPr>
        <w:tabs>
          <w:tab w:val="num" w:pos="3603"/>
        </w:tabs>
        <w:ind w:left="3603" w:hanging="360"/>
      </w:pPr>
    </w:lvl>
    <w:lvl w:ilvl="5" w:tplc="0C0A0005">
      <w:start w:val="1"/>
      <w:numFmt w:val="decimal"/>
      <w:lvlText w:val="%6."/>
      <w:lvlJc w:val="left"/>
      <w:pPr>
        <w:tabs>
          <w:tab w:val="num" w:pos="4323"/>
        </w:tabs>
        <w:ind w:left="4323" w:hanging="360"/>
      </w:pPr>
    </w:lvl>
    <w:lvl w:ilvl="6" w:tplc="0C0A0001">
      <w:start w:val="1"/>
      <w:numFmt w:val="decimal"/>
      <w:lvlText w:val="%7."/>
      <w:lvlJc w:val="left"/>
      <w:pPr>
        <w:tabs>
          <w:tab w:val="num" w:pos="5043"/>
        </w:tabs>
        <w:ind w:left="5043" w:hanging="360"/>
      </w:pPr>
    </w:lvl>
    <w:lvl w:ilvl="7" w:tplc="0C0A0003">
      <w:start w:val="1"/>
      <w:numFmt w:val="decimal"/>
      <w:lvlText w:val="%8."/>
      <w:lvlJc w:val="left"/>
      <w:pPr>
        <w:tabs>
          <w:tab w:val="num" w:pos="5763"/>
        </w:tabs>
        <w:ind w:left="5763" w:hanging="360"/>
      </w:pPr>
    </w:lvl>
    <w:lvl w:ilvl="8" w:tplc="0C0A0005">
      <w:start w:val="1"/>
      <w:numFmt w:val="decimal"/>
      <w:lvlText w:val="%9."/>
      <w:lvlJc w:val="left"/>
      <w:pPr>
        <w:tabs>
          <w:tab w:val="num" w:pos="6483"/>
        </w:tabs>
        <w:ind w:left="6483" w:hanging="360"/>
      </w:pPr>
    </w:lvl>
  </w:abstractNum>
  <w:abstractNum w:abstractNumId="8">
    <w:nsid w:val="15E94996"/>
    <w:multiLevelType w:val="hybridMultilevel"/>
    <w:tmpl w:val="5D7A7E48"/>
    <w:lvl w:ilvl="0" w:tplc="963623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6457858"/>
    <w:multiLevelType w:val="multilevel"/>
    <w:tmpl w:val="66DEDDB6"/>
    <w:lvl w:ilvl="0">
      <w:start w:val="23"/>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0104AC"/>
    <w:multiLevelType w:val="multilevel"/>
    <w:tmpl w:val="11E852DC"/>
    <w:lvl w:ilvl="0">
      <w:start w:val="20"/>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8E57BE"/>
    <w:multiLevelType w:val="multilevel"/>
    <w:tmpl w:val="A3A8E546"/>
    <w:lvl w:ilvl="0">
      <w:start w:val="14"/>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5D0F90"/>
    <w:multiLevelType w:val="multilevel"/>
    <w:tmpl w:val="A3A8E546"/>
    <w:lvl w:ilvl="0">
      <w:start w:val="14"/>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A97B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AC0668"/>
    <w:multiLevelType w:val="hybridMultilevel"/>
    <w:tmpl w:val="04F0A6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0560BB"/>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C694E68"/>
    <w:multiLevelType w:val="hybridMultilevel"/>
    <w:tmpl w:val="A18C077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D436B21"/>
    <w:multiLevelType w:val="hybridMultilevel"/>
    <w:tmpl w:val="EBF236D0"/>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egacy w:legacy="1" w:legacySpace="0" w:legacyIndent="283"/>
      <w:lvlJc w:val="left"/>
      <w:pPr>
        <w:ind w:left="1378" w:hanging="283"/>
      </w:pPr>
      <w:rPr>
        <w:rFonts w:ascii="Symbol" w:hAnsi="Symbol" w:hint="default"/>
      </w:rPr>
    </w:lvl>
    <w:lvl w:ilvl="3" w:tplc="0C0A0003">
      <w:start w:val="1"/>
      <w:numFmt w:val="bullet"/>
      <w:lvlText w:val="o"/>
      <w:lvlJc w:val="left"/>
      <w:pPr>
        <w:tabs>
          <w:tab w:val="num" w:pos="2175"/>
        </w:tabs>
        <w:ind w:left="2175" w:hanging="360"/>
      </w:pPr>
      <w:rPr>
        <w:rFonts w:ascii="Courier New" w:hAnsi="Courier New" w:cs="Courier New"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18">
    <w:nsid w:val="3D5368E9"/>
    <w:multiLevelType w:val="hybridMultilevel"/>
    <w:tmpl w:val="70AA88FA"/>
    <w:lvl w:ilvl="0" w:tplc="AE684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E8C4A39"/>
    <w:multiLevelType w:val="hybridMultilevel"/>
    <w:tmpl w:val="4F1C3A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021787"/>
    <w:multiLevelType w:val="multilevel"/>
    <w:tmpl w:val="18C6A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5C235A"/>
    <w:multiLevelType w:val="hybridMultilevel"/>
    <w:tmpl w:val="EA625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F567B3"/>
    <w:multiLevelType w:val="hybridMultilevel"/>
    <w:tmpl w:val="F1247F36"/>
    <w:lvl w:ilvl="0" w:tplc="3FD89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F73304"/>
    <w:multiLevelType w:val="hybridMultilevel"/>
    <w:tmpl w:val="A91C02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5BE073A3"/>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1C416D"/>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E957F4"/>
    <w:multiLevelType w:val="hybridMultilevel"/>
    <w:tmpl w:val="E4205B8A"/>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4D22B1"/>
    <w:multiLevelType w:val="hybridMultilevel"/>
    <w:tmpl w:val="3A42709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6D8D182E"/>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E1781E"/>
    <w:multiLevelType w:val="hybridMultilevel"/>
    <w:tmpl w:val="832473F6"/>
    <w:lvl w:ilvl="0" w:tplc="5CACA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3A96438"/>
    <w:multiLevelType w:val="hybridMultilevel"/>
    <w:tmpl w:val="D6C27266"/>
    <w:lvl w:ilvl="0" w:tplc="B6F2EC6C">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7569182F"/>
    <w:multiLevelType w:val="hybridMultilevel"/>
    <w:tmpl w:val="D436AB7A"/>
    <w:lvl w:ilvl="0" w:tplc="FFFFFFFF">
      <w:start w:val="1"/>
      <w:numFmt w:val="bullet"/>
      <w:lvlText w:val=""/>
      <w:legacy w:legacy="1" w:legacySpace="0" w:legacyIndent="283"/>
      <w:lvlJc w:val="left"/>
      <w:pPr>
        <w:ind w:left="1837" w:hanging="283"/>
      </w:pPr>
      <w:rPr>
        <w:rFonts w:ascii="Symbol" w:hAnsi="Symbol"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hint="default"/>
      </w:rPr>
    </w:lvl>
    <w:lvl w:ilvl="3" w:tplc="0C0A0001">
      <w:start w:val="1"/>
      <w:numFmt w:val="bullet"/>
      <w:lvlText w:val=""/>
      <w:lvlJc w:val="left"/>
      <w:pPr>
        <w:tabs>
          <w:tab w:val="num" w:pos="3729"/>
        </w:tabs>
        <w:ind w:left="3729" w:hanging="360"/>
      </w:pPr>
      <w:rPr>
        <w:rFonts w:ascii="Symbol" w:hAnsi="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hint="default"/>
      </w:rPr>
    </w:lvl>
    <w:lvl w:ilvl="6" w:tplc="0C0A0001">
      <w:start w:val="1"/>
      <w:numFmt w:val="bullet"/>
      <w:lvlText w:val=""/>
      <w:lvlJc w:val="left"/>
      <w:pPr>
        <w:tabs>
          <w:tab w:val="num" w:pos="5889"/>
        </w:tabs>
        <w:ind w:left="5889" w:hanging="360"/>
      </w:pPr>
      <w:rPr>
        <w:rFonts w:ascii="Symbol" w:hAnsi="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hint="default"/>
      </w:rPr>
    </w:lvl>
  </w:abstractNum>
  <w:abstractNum w:abstractNumId="33">
    <w:nsid w:val="78035A3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97B29C6"/>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A4B55ED"/>
    <w:multiLevelType w:val="hybridMultilevel"/>
    <w:tmpl w:val="5366C262"/>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36">
    <w:nsid w:val="7B45663C"/>
    <w:multiLevelType w:val="hybridMultilevel"/>
    <w:tmpl w:val="A09AB5C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7">
    <w:nsid w:val="7D487CB1"/>
    <w:multiLevelType w:val="hybridMultilevel"/>
    <w:tmpl w:val="6CDC9966"/>
    <w:lvl w:ilvl="0" w:tplc="1D1409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7D6D1504"/>
    <w:multiLevelType w:val="hybridMultilevel"/>
    <w:tmpl w:val="DA4C0DC4"/>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7"/>
  </w:num>
  <w:num w:numId="5">
    <w:abstractNumId w:val="21"/>
  </w:num>
  <w:num w:numId="6">
    <w:abstractNumId w:val="24"/>
  </w:num>
  <w:num w:numId="7">
    <w:abstractNumId w:val="26"/>
  </w:num>
  <w:num w:numId="8">
    <w:abstractNumId w:val="19"/>
  </w:num>
  <w:num w:numId="9">
    <w:abstractNumId w:val="14"/>
  </w:num>
  <w:num w:numId="10">
    <w:abstractNumId w:val="22"/>
  </w:num>
  <w:num w:numId="11">
    <w:abstractNumId w:val="36"/>
  </w:num>
  <w:num w:numId="12">
    <w:abstractNumId w:val="27"/>
  </w:num>
  <w:num w:numId="13">
    <w:abstractNumId w:val="5"/>
  </w:num>
  <w:num w:numId="14">
    <w:abstractNumId w:val="38"/>
  </w:num>
  <w:num w:numId="15">
    <w:abstractNumId w:val="3"/>
  </w:num>
  <w:num w:numId="16">
    <w:abstractNumId w:val="12"/>
  </w:num>
  <w:num w:numId="17">
    <w:abstractNumId w:val="11"/>
  </w:num>
  <w:num w:numId="18">
    <w:abstractNumId w:val="10"/>
  </w:num>
  <w:num w:numId="19">
    <w:abstractNumId w:val="9"/>
  </w:num>
  <w:num w:numId="20">
    <w:abstractNumId w:val="1"/>
  </w:num>
  <w:num w:numId="21">
    <w:abstractNumId w:val="31"/>
  </w:num>
  <w:num w:numId="22">
    <w:abstractNumId w:val="28"/>
  </w:num>
  <w:num w:numId="23">
    <w:abstractNumId w:val="30"/>
  </w:num>
  <w:num w:numId="24">
    <w:abstractNumId w:val="8"/>
  </w:num>
  <w:num w:numId="25">
    <w:abstractNumId w:val="18"/>
  </w:num>
  <w:num w:numId="26">
    <w:abstractNumId w:val="37"/>
  </w:num>
  <w:num w:numId="27">
    <w:abstractNumId w:val="4"/>
  </w:num>
  <w:num w:numId="28">
    <w:abstractNumId w:val="6"/>
  </w:num>
  <w:num w:numId="29">
    <w:abstractNumId w:val="0"/>
  </w:num>
  <w:num w:numId="30">
    <w:abstractNumId w:val="2"/>
  </w:num>
  <w:num w:numId="31">
    <w:abstractNumId w:val="13"/>
  </w:num>
  <w:num w:numId="32">
    <w:abstractNumId w:val="20"/>
  </w:num>
  <w:num w:numId="33">
    <w:abstractNumId w:val="33"/>
  </w:num>
  <w:num w:numId="34">
    <w:abstractNumId w:val="34"/>
  </w:num>
  <w:num w:numId="35">
    <w:abstractNumId w:val="29"/>
  </w:num>
  <w:num w:numId="36">
    <w:abstractNumId w:val="25"/>
  </w:num>
  <w:num w:numId="37">
    <w:abstractNumId w:val="23"/>
  </w:num>
  <w:num w:numId="38">
    <w:abstractNumId w:val="15"/>
  </w:num>
  <w:num w:numId="3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7346">
      <o:colormenu v:ext="edit" fillcolor="none [660]" strokecolor="none [2404]"/>
    </o:shapedefaults>
  </w:hdrShapeDefaults>
  <w:footnotePr>
    <w:footnote w:id="-1"/>
    <w:footnote w:id="0"/>
  </w:footnotePr>
  <w:endnotePr>
    <w:endnote w:id="-1"/>
    <w:endnote w:id="0"/>
  </w:endnotePr>
  <w:compat/>
  <w:rsids>
    <w:rsidRoot w:val="00C964F8"/>
    <w:rsid w:val="00025F9F"/>
    <w:rsid w:val="00043D2C"/>
    <w:rsid w:val="000537ED"/>
    <w:rsid w:val="0006695B"/>
    <w:rsid w:val="000771D2"/>
    <w:rsid w:val="000951E1"/>
    <w:rsid w:val="00095269"/>
    <w:rsid w:val="000A291F"/>
    <w:rsid w:val="000A473E"/>
    <w:rsid w:val="000A6735"/>
    <w:rsid w:val="000B7DA9"/>
    <w:rsid w:val="000C3AA9"/>
    <w:rsid w:val="000E6E5E"/>
    <w:rsid w:val="00101724"/>
    <w:rsid w:val="001073CC"/>
    <w:rsid w:val="00123C5F"/>
    <w:rsid w:val="001318A1"/>
    <w:rsid w:val="001413AF"/>
    <w:rsid w:val="00155289"/>
    <w:rsid w:val="00171954"/>
    <w:rsid w:val="00174933"/>
    <w:rsid w:val="00182150"/>
    <w:rsid w:val="001A26EE"/>
    <w:rsid w:val="001A35B7"/>
    <w:rsid w:val="001A6FEA"/>
    <w:rsid w:val="001B1D26"/>
    <w:rsid w:val="001D05A1"/>
    <w:rsid w:val="001F1482"/>
    <w:rsid w:val="00201195"/>
    <w:rsid w:val="002024D3"/>
    <w:rsid w:val="002217EA"/>
    <w:rsid w:val="00224933"/>
    <w:rsid w:val="00232CEE"/>
    <w:rsid w:val="00253414"/>
    <w:rsid w:val="00285AB9"/>
    <w:rsid w:val="002900C1"/>
    <w:rsid w:val="00296E31"/>
    <w:rsid w:val="002A4182"/>
    <w:rsid w:val="002A4259"/>
    <w:rsid w:val="002B1D59"/>
    <w:rsid w:val="002B4473"/>
    <w:rsid w:val="002B76E8"/>
    <w:rsid w:val="002D530E"/>
    <w:rsid w:val="002E4DE4"/>
    <w:rsid w:val="003001DE"/>
    <w:rsid w:val="00306B7E"/>
    <w:rsid w:val="00307330"/>
    <w:rsid w:val="003167A3"/>
    <w:rsid w:val="003335DD"/>
    <w:rsid w:val="00337040"/>
    <w:rsid w:val="00341F00"/>
    <w:rsid w:val="0034354B"/>
    <w:rsid w:val="0034636F"/>
    <w:rsid w:val="00350D6B"/>
    <w:rsid w:val="00352AD5"/>
    <w:rsid w:val="00353D7A"/>
    <w:rsid w:val="003751B1"/>
    <w:rsid w:val="003A1A6C"/>
    <w:rsid w:val="003A31AC"/>
    <w:rsid w:val="003B1280"/>
    <w:rsid w:val="003F32F1"/>
    <w:rsid w:val="003F72D6"/>
    <w:rsid w:val="00404711"/>
    <w:rsid w:val="00406B19"/>
    <w:rsid w:val="0040734E"/>
    <w:rsid w:val="004116CA"/>
    <w:rsid w:val="004129B5"/>
    <w:rsid w:val="00420597"/>
    <w:rsid w:val="004330B3"/>
    <w:rsid w:val="0043714E"/>
    <w:rsid w:val="00447815"/>
    <w:rsid w:val="00451034"/>
    <w:rsid w:val="00460B07"/>
    <w:rsid w:val="004617C1"/>
    <w:rsid w:val="00472745"/>
    <w:rsid w:val="0048116F"/>
    <w:rsid w:val="004C7136"/>
    <w:rsid w:val="004C7C62"/>
    <w:rsid w:val="004E559F"/>
    <w:rsid w:val="00504F81"/>
    <w:rsid w:val="0050652A"/>
    <w:rsid w:val="00507EC5"/>
    <w:rsid w:val="00527442"/>
    <w:rsid w:val="005322CD"/>
    <w:rsid w:val="00543BFD"/>
    <w:rsid w:val="0054527E"/>
    <w:rsid w:val="00552033"/>
    <w:rsid w:val="0056602E"/>
    <w:rsid w:val="0057237B"/>
    <w:rsid w:val="005831A7"/>
    <w:rsid w:val="005B0720"/>
    <w:rsid w:val="005B27AE"/>
    <w:rsid w:val="005C5001"/>
    <w:rsid w:val="005D2146"/>
    <w:rsid w:val="005D468B"/>
    <w:rsid w:val="005D5322"/>
    <w:rsid w:val="005E568F"/>
    <w:rsid w:val="00614788"/>
    <w:rsid w:val="0061599D"/>
    <w:rsid w:val="00617655"/>
    <w:rsid w:val="00625B50"/>
    <w:rsid w:val="0065538C"/>
    <w:rsid w:val="0068210A"/>
    <w:rsid w:val="00686786"/>
    <w:rsid w:val="0069757F"/>
    <w:rsid w:val="006A297F"/>
    <w:rsid w:val="006A4BC2"/>
    <w:rsid w:val="006C0FB2"/>
    <w:rsid w:val="006D3730"/>
    <w:rsid w:val="007003EF"/>
    <w:rsid w:val="00717CBD"/>
    <w:rsid w:val="00723A40"/>
    <w:rsid w:val="00740CCB"/>
    <w:rsid w:val="00743534"/>
    <w:rsid w:val="0074434F"/>
    <w:rsid w:val="00750039"/>
    <w:rsid w:val="0076155C"/>
    <w:rsid w:val="007658A3"/>
    <w:rsid w:val="00765CE4"/>
    <w:rsid w:val="00770223"/>
    <w:rsid w:val="00776C69"/>
    <w:rsid w:val="007A4C60"/>
    <w:rsid w:val="007B3F0A"/>
    <w:rsid w:val="007C11C4"/>
    <w:rsid w:val="007C1ABF"/>
    <w:rsid w:val="007C2C04"/>
    <w:rsid w:val="007F26F1"/>
    <w:rsid w:val="007F2EB2"/>
    <w:rsid w:val="007F352B"/>
    <w:rsid w:val="007F6021"/>
    <w:rsid w:val="00800889"/>
    <w:rsid w:val="0080726A"/>
    <w:rsid w:val="00813D54"/>
    <w:rsid w:val="00815C8C"/>
    <w:rsid w:val="00824424"/>
    <w:rsid w:val="008430BB"/>
    <w:rsid w:val="008459CF"/>
    <w:rsid w:val="00862E28"/>
    <w:rsid w:val="0086336A"/>
    <w:rsid w:val="00890D83"/>
    <w:rsid w:val="0089449E"/>
    <w:rsid w:val="008A16B1"/>
    <w:rsid w:val="008A56FD"/>
    <w:rsid w:val="008B62F2"/>
    <w:rsid w:val="008B6CDA"/>
    <w:rsid w:val="008C20B0"/>
    <w:rsid w:val="008C36A7"/>
    <w:rsid w:val="008E5C42"/>
    <w:rsid w:val="008F006D"/>
    <w:rsid w:val="008F5F23"/>
    <w:rsid w:val="008F7384"/>
    <w:rsid w:val="009036D7"/>
    <w:rsid w:val="00905F96"/>
    <w:rsid w:val="00913B5E"/>
    <w:rsid w:val="00915374"/>
    <w:rsid w:val="00916523"/>
    <w:rsid w:val="0092594F"/>
    <w:rsid w:val="00933564"/>
    <w:rsid w:val="0095313E"/>
    <w:rsid w:val="009668AA"/>
    <w:rsid w:val="009773B2"/>
    <w:rsid w:val="009A3A6C"/>
    <w:rsid w:val="009A4235"/>
    <w:rsid w:val="009B1584"/>
    <w:rsid w:val="009B2267"/>
    <w:rsid w:val="009B2364"/>
    <w:rsid w:val="009B25EA"/>
    <w:rsid w:val="009C76B4"/>
    <w:rsid w:val="009D0920"/>
    <w:rsid w:val="009D7DF2"/>
    <w:rsid w:val="009E3EA1"/>
    <w:rsid w:val="009E6330"/>
    <w:rsid w:val="00A0230B"/>
    <w:rsid w:val="00A131DD"/>
    <w:rsid w:val="00A1335E"/>
    <w:rsid w:val="00A17CF2"/>
    <w:rsid w:val="00A2660A"/>
    <w:rsid w:val="00A26D42"/>
    <w:rsid w:val="00A31C58"/>
    <w:rsid w:val="00A31F89"/>
    <w:rsid w:val="00A31FC1"/>
    <w:rsid w:val="00A322D1"/>
    <w:rsid w:val="00A35EBE"/>
    <w:rsid w:val="00A53CFE"/>
    <w:rsid w:val="00A627DE"/>
    <w:rsid w:val="00A8755F"/>
    <w:rsid w:val="00A936AD"/>
    <w:rsid w:val="00A94EA9"/>
    <w:rsid w:val="00A95C14"/>
    <w:rsid w:val="00AA71EA"/>
    <w:rsid w:val="00AB696E"/>
    <w:rsid w:val="00AC3253"/>
    <w:rsid w:val="00AD0AFF"/>
    <w:rsid w:val="00AE3024"/>
    <w:rsid w:val="00AF4AF6"/>
    <w:rsid w:val="00B1489E"/>
    <w:rsid w:val="00B21565"/>
    <w:rsid w:val="00B24FDD"/>
    <w:rsid w:val="00B3108D"/>
    <w:rsid w:val="00B360F7"/>
    <w:rsid w:val="00B40E93"/>
    <w:rsid w:val="00B43059"/>
    <w:rsid w:val="00B721A0"/>
    <w:rsid w:val="00B743F8"/>
    <w:rsid w:val="00B855BE"/>
    <w:rsid w:val="00B93D8B"/>
    <w:rsid w:val="00B97622"/>
    <w:rsid w:val="00BA242D"/>
    <w:rsid w:val="00BA4812"/>
    <w:rsid w:val="00BA4F39"/>
    <w:rsid w:val="00BA6033"/>
    <w:rsid w:val="00BA7406"/>
    <w:rsid w:val="00BC5810"/>
    <w:rsid w:val="00BC6385"/>
    <w:rsid w:val="00BD1D4D"/>
    <w:rsid w:val="00BE5D6B"/>
    <w:rsid w:val="00C00F9B"/>
    <w:rsid w:val="00C05B6C"/>
    <w:rsid w:val="00C14094"/>
    <w:rsid w:val="00C16BF5"/>
    <w:rsid w:val="00C404DC"/>
    <w:rsid w:val="00C42804"/>
    <w:rsid w:val="00C4471F"/>
    <w:rsid w:val="00C53768"/>
    <w:rsid w:val="00C625AE"/>
    <w:rsid w:val="00C64482"/>
    <w:rsid w:val="00C72A2A"/>
    <w:rsid w:val="00C800EB"/>
    <w:rsid w:val="00C964F8"/>
    <w:rsid w:val="00C97DD8"/>
    <w:rsid w:val="00CA0F89"/>
    <w:rsid w:val="00CA1BC0"/>
    <w:rsid w:val="00CC48AB"/>
    <w:rsid w:val="00CC4BAF"/>
    <w:rsid w:val="00CC4E53"/>
    <w:rsid w:val="00CC7133"/>
    <w:rsid w:val="00CD18EA"/>
    <w:rsid w:val="00CD49E1"/>
    <w:rsid w:val="00CD5C1E"/>
    <w:rsid w:val="00CF0D72"/>
    <w:rsid w:val="00CF2D71"/>
    <w:rsid w:val="00D01B38"/>
    <w:rsid w:val="00D117FD"/>
    <w:rsid w:val="00D31B9A"/>
    <w:rsid w:val="00D331DF"/>
    <w:rsid w:val="00D4393F"/>
    <w:rsid w:val="00D72847"/>
    <w:rsid w:val="00D769A6"/>
    <w:rsid w:val="00D87317"/>
    <w:rsid w:val="00D903F7"/>
    <w:rsid w:val="00D92F45"/>
    <w:rsid w:val="00D95296"/>
    <w:rsid w:val="00DA0818"/>
    <w:rsid w:val="00DB70D1"/>
    <w:rsid w:val="00DC77B0"/>
    <w:rsid w:val="00DE76DF"/>
    <w:rsid w:val="00E0287F"/>
    <w:rsid w:val="00E11551"/>
    <w:rsid w:val="00E45493"/>
    <w:rsid w:val="00E45590"/>
    <w:rsid w:val="00E52A97"/>
    <w:rsid w:val="00E5498F"/>
    <w:rsid w:val="00E653C8"/>
    <w:rsid w:val="00E70802"/>
    <w:rsid w:val="00E81138"/>
    <w:rsid w:val="00E82EBF"/>
    <w:rsid w:val="00E856CA"/>
    <w:rsid w:val="00E87EF7"/>
    <w:rsid w:val="00E9050A"/>
    <w:rsid w:val="00E91AD4"/>
    <w:rsid w:val="00E91EAB"/>
    <w:rsid w:val="00E93881"/>
    <w:rsid w:val="00EA5FF5"/>
    <w:rsid w:val="00EC1D94"/>
    <w:rsid w:val="00EC1EA3"/>
    <w:rsid w:val="00EC239E"/>
    <w:rsid w:val="00EC4AE6"/>
    <w:rsid w:val="00ED2E6B"/>
    <w:rsid w:val="00EE1F47"/>
    <w:rsid w:val="00EE248D"/>
    <w:rsid w:val="00EE7991"/>
    <w:rsid w:val="00F23231"/>
    <w:rsid w:val="00F42896"/>
    <w:rsid w:val="00F5317B"/>
    <w:rsid w:val="00F6231D"/>
    <w:rsid w:val="00F65834"/>
    <w:rsid w:val="00F701C4"/>
    <w:rsid w:val="00F705EE"/>
    <w:rsid w:val="00F738AA"/>
    <w:rsid w:val="00F80492"/>
    <w:rsid w:val="00F85EC3"/>
    <w:rsid w:val="00FA07CC"/>
    <w:rsid w:val="00FA128C"/>
    <w:rsid w:val="00FA29B1"/>
    <w:rsid w:val="00FA6444"/>
    <w:rsid w:val="00FC4988"/>
    <w:rsid w:val="00FD182A"/>
    <w:rsid w:val="00FD74D2"/>
    <w:rsid w:val="00FD757B"/>
    <w:rsid w:val="00FD7FF0"/>
    <w:rsid w:val="00FE75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660]"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F8"/>
    <w:pPr>
      <w:spacing w:after="0" w:line="240" w:lineRule="auto"/>
    </w:pPr>
    <w:rPr>
      <w:rFonts w:ascii="Arial" w:eastAsia="Times New Roman" w:hAnsi="Arial" w:cs="Times New Roman"/>
      <w:sz w:val="24"/>
      <w:szCs w:val="20"/>
      <w:lang w:eastAsia="es-ES"/>
    </w:rPr>
  </w:style>
  <w:style w:type="paragraph" w:styleId="Ttulo1">
    <w:name w:val="heading 1"/>
    <w:aliases w:val="titulo epigrafes"/>
    <w:basedOn w:val="Normal"/>
    <w:next w:val="Normal"/>
    <w:link w:val="Ttulo1Car"/>
    <w:uiPriority w:val="9"/>
    <w:qFormat/>
    <w:rsid w:val="004617C1"/>
    <w:pPr>
      <w:pBdr>
        <w:bottom w:val="single" w:sz="12" w:space="1" w:color="365F91" w:themeColor="accent1" w:themeShade="BF"/>
      </w:pBdr>
      <w:spacing w:before="600" w:after="80"/>
      <w:jc w:val="center"/>
      <w:outlineLvl w:val="0"/>
    </w:pPr>
    <w:rPr>
      <w:rFonts w:asciiTheme="majorHAnsi" w:eastAsiaTheme="majorEastAsia" w:hAnsiTheme="majorHAnsi" w:cstheme="majorBidi"/>
      <w:b/>
      <w:bCs/>
      <w:color w:val="365F91" w:themeColor="accent1" w:themeShade="BF"/>
      <w:szCs w:val="24"/>
    </w:rPr>
  </w:style>
  <w:style w:type="paragraph" w:styleId="Ttulo2">
    <w:name w:val="heading 2"/>
    <w:basedOn w:val="Normal"/>
    <w:next w:val="Normal"/>
    <w:link w:val="Ttulo2Car"/>
    <w:uiPriority w:val="9"/>
    <w:qFormat/>
    <w:rsid w:val="00C964F8"/>
    <w:pPr>
      <w:keepNext/>
      <w:widowControl w:val="0"/>
      <w:outlineLvl w:val="1"/>
    </w:pPr>
    <w:rPr>
      <w:b/>
      <w:snapToGrid w:val="0"/>
      <w:lang w:val="es-ES_tradnl"/>
    </w:rPr>
  </w:style>
  <w:style w:type="paragraph" w:styleId="Ttulo3">
    <w:name w:val="heading 3"/>
    <w:basedOn w:val="Normal"/>
    <w:next w:val="Normal"/>
    <w:link w:val="Ttulo3Car"/>
    <w:uiPriority w:val="9"/>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qFormat/>
    <w:rsid w:val="00C964F8"/>
    <w:pPr>
      <w:keepNext/>
      <w:outlineLvl w:val="4"/>
    </w:pPr>
    <w:rPr>
      <w:u w:val="single"/>
      <w:lang w:val="es-ES_tradnl"/>
    </w:rPr>
  </w:style>
  <w:style w:type="paragraph" w:styleId="Ttulo6">
    <w:name w:val="heading 6"/>
    <w:basedOn w:val="Normal"/>
    <w:next w:val="Normal"/>
    <w:link w:val="Ttulo6Car"/>
    <w:uiPriority w:val="9"/>
    <w:qFormat/>
    <w:rsid w:val="00C964F8"/>
    <w:pPr>
      <w:keepNext/>
      <w:outlineLvl w:val="5"/>
    </w:pPr>
    <w:rPr>
      <w:b/>
      <w:bCs/>
      <w:u w:val="single"/>
      <w:lang w:val="es-ES_tradnl"/>
    </w:rPr>
  </w:style>
  <w:style w:type="paragraph" w:styleId="Ttulo7">
    <w:name w:val="heading 7"/>
    <w:basedOn w:val="Normal"/>
    <w:next w:val="Normal"/>
    <w:link w:val="Ttulo7Car"/>
    <w:qFormat/>
    <w:rsid w:val="00C964F8"/>
    <w:pPr>
      <w:keepNext/>
      <w:outlineLvl w:val="6"/>
    </w:pPr>
    <w:rPr>
      <w:b/>
      <w:sz w:val="28"/>
      <w:lang w:val="es-ES_tradnl"/>
    </w:rPr>
  </w:style>
  <w:style w:type="paragraph" w:styleId="Ttulo8">
    <w:name w:val="heading 8"/>
    <w:basedOn w:val="Normal"/>
    <w:next w:val="Normal"/>
    <w:link w:val="Ttulo8Car"/>
    <w:qFormat/>
    <w:rsid w:val="00C964F8"/>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C964F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pigrafes Car"/>
    <w:basedOn w:val="Fuentedeprrafopredeter"/>
    <w:link w:val="Ttulo1"/>
    <w:uiPriority w:val="9"/>
    <w:rsid w:val="004617C1"/>
    <w:rPr>
      <w:rFonts w:asciiTheme="majorHAnsi" w:eastAsiaTheme="majorEastAsia" w:hAnsiTheme="majorHAnsi" w:cstheme="majorBidi"/>
      <w:b/>
      <w:bCs/>
      <w:color w:val="365F91" w:themeColor="accent1" w:themeShade="BF"/>
      <w:sz w:val="24"/>
      <w:szCs w:val="24"/>
    </w:rPr>
  </w:style>
  <w:style w:type="paragraph" w:styleId="Prrafodelista">
    <w:name w:val="List Paragraph"/>
    <w:basedOn w:val="Normal"/>
    <w:link w:val="PrrafodelistaCar"/>
    <w:uiPriority w:val="34"/>
    <w:qFormat/>
    <w:rsid w:val="004617C1"/>
    <w:pPr>
      <w:ind w:left="720"/>
      <w:contextualSpacing/>
    </w:pPr>
  </w:style>
  <w:style w:type="paragraph" w:customStyle="1" w:styleId="titulostemas">
    <w:name w:val="titulos temas"/>
    <w:basedOn w:val="Normal"/>
    <w:next w:val="Normal"/>
    <w:link w:val="titulostemasCar"/>
    <w:qFormat/>
    <w:rsid w:val="004617C1"/>
    <w:pPr>
      <w:spacing w:before="120" w:after="320" w:line="480" w:lineRule="auto"/>
      <w:jc w:val="center"/>
    </w:pPr>
    <w:rPr>
      <w:rFonts w:ascii="Bookman Old Style" w:hAnsi="Bookman Old Style"/>
      <w:b/>
      <w:caps/>
      <w:color w:val="1F497D" w:themeColor="text2"/>
      <w:sz w:val="28"/>
      <w:u w:val="single"/>
    </w:rPr>
  </w:style>
  <w:style w:type="character" w:customStyle="1" w:styleId="titulostemasCar">
    <w:name w:val="titulos temas Car"/>
    <w:basedOn w:val="Fuentedeprrafopredeter"/>
    <w:link w:val="titulostemas"/>
    <w:rsid w:val="004617C1"/>
    <w:rPr>
      <w:rFonts w:ascii="Bookman Old Style" w:eastAsiaTheme="minorEastAsia" w:hAnsi="Bookman Old Style"/>
      <w:b/>
      <w:caps/>
      <w:color w:val="1F497D" w:themeColor="text2"/>
      <w:sz w:val="28"/>
      <w:u w:val="single"/>
      <w:lang w:eastAsia="es-ES"/>
    </w:rPr>
  </w:style>
  <w:style w:type="paragraph" w:customStyle="1" w:styleId="titulosepigrafes">
    <w:name w:val="titulos epigrafes"/>
    <w:basedOn w:val="Ttulo1"/>
    <w:link w:val="titulosepigrafesCar"/>
    <w:qFormat/>
    <w:rsid w:val="004617C1"/>
    <w:pPr>
      <w:ind w:left="1080" w:hanging="720"/>
    </w:pPr>
    <w:rPr>
      <w:rFonts w:eastAsia="Times New Roman"/>
    </w:rPr>
  </w:style>
  <w:style w:type="character" w:customStyle="1" w:styleId="titulosepigrafesCar">
    <w:name w:val="titulos epigrafes Car"/>
    <w:basedOn w:val="Ttulo1Car"/>
    <w:link w:val="titulosepigrafes"/>
    <w:rsid w:val="004617C1"/>
    <w:rPr>
      <w:rFonts w:asciiTheme="majorHAnsi" w:eastAsia="Times New Roman" w:hAnsiTheme="majorHAnsi" w:cstheme="majorBidi"/>
      <w:b/>
      <w:bCs/>
      <w:color w:val="365F91" w:themeColor="accent1" w:themeShade="BF"/>
      <w:sz w:val="24"/>
      <w:szCs w:val="24"/>
      <w:lang w:eastAsia="es-ES"/>
    </w:rPr>
  </w:style>
  <w:style w:type="paragraph" w:customStyle="1" w:styleId="subepigrafes">
    <w:name w:val="subepigrafes"/>
    <w:basedOn w:val="Ttulo1"/>
    <w:next w:val="Normal"/>
    <w:link w:val="subepigrafesCar"/>
    <w:qFormat/>
    <w:rsid w:val="004617C1"/>
    <w:pPr>
      <w:jc w:val="left"/>
    </w:pPr>
    <w:rPr>
      <w:rFonts w:ascii="Arial" w:eastAsia="Times New Roman" w:hAnsi="Arial"/>
      <w:u w:val="single"/>
    </w:rPr>
  </w:style>
  <w:style w:type="character" w:customStyle="1" w:styleId="subepigrafesCar">
    <w:name w:val="subepigrafes Car"/>
    <w:basedOn w:val="Ttulo1Car"/>
    <w:link w:val="subepigrafes"/>
    <w:rsid w:val="004617C1"/>
    <w:rPr>
      <w:rFonts w:ascii="Arial" w:eastAsia="Times New Roman" w:hAnsi="Arial" w:cstheme="majorBidi"/>
      <w:b/>
      <w:bCs/>
      <w:color w:val="365F91" w:themeColor="accent1" w:themeShade="BF"/>
      <w:sz w:val="24"/>
      <w:szCs w:val="24"/>
      <w:u w:val="single"/>
    </w:rPr>
  </w:style>
  <w:style w:type="paragraph" w:customStyle="1" w:styleId="subepgrafes">
    <w:name w:val="subepígrafes"/>
    <w:basedOn w:val="Normal"/>
    <w:link w:val="subepgrafesCar"/>
    <w:qFormat/>
    <w:rsid w:val="004617C1"/>
    <w:pPr>
      <w:ind w:firstLine="360"/>
    </w:pPr>
    <w:rPr>
      <w:b/>
      <w:u w:val="single"/>
    </w:rPr>
  </w:style>
  <w:style w:type="character" w:customStyle="1" w:styleId="subepgrafesCar">
    <w:name w:val="subepígrafes Car"/>
    <w:basedOn w:val="Fuentedeprrafopredeter"/>
    <w:link w:val="subepgrafes"/>
    <w:rsid w:val="004617C1"/>
    <w:rPr>
      <w:rFonts w:ascii="Arial" w:eastAsiaTheme="minorEastAsia" w:hAnsi="Arial"/>
      <w:b/>
      <w:sz w:val="24"/>
      <w:u w:val="single"/>
    </w:rPr>
  </w:style>
  <w:style w:type="paragraph" w:customStyle="1" w:styleId="subrayado">
    <w:name w:val="subrayado"/>
    <w:basedOn w:val="Normal"/>
    <w:next w:val="Normal"/>
    <w:link w:val="subrayadoCar"/>
    <w:qFormat/>
    <w:rsid w:val="004617C1"/>
    <w:pPr>
      <w:ind w:firstLine="360"/>
    </w:pPr>
    <w:rPr>
      <w:u w:val="single"/>
      <w:lang w:val="es-ES_tradnl"/>
    </w:rPr>
  </w:style>
  <w:style w:type="character" w:customStyle="1" w:styleId="subrayadoCar">
    <w:name w:val="subrayado Car"/>
    <w:basedOn w:val="Fuentedeprrafopredeter"/>
    <w:link w:val="subrayado"/>
    <w:rsid w:val="004617C1"/>
    <w:rPr>
      <w:rFonts w:ascii="Arial" w:eastAsia="Times New Roman" w:hAnsi="Arial"/>
      <w:sz w:val="24"/>
      <w:u w:val="single"/>
      <w:lang w:val="es-ES_tradnl" w:eastAsia="es-ES"/>
    </w:rPr>
  </w:style>
  <w:style w:type="paragraph" w:customStyle="1" w:styleId="parrafoescrito">
    <w:name w:val="parrafo escrito"/>
    <w:basedOn w:val="Normal"/>
    <w:link w:val="parrafoescritoCar"/>
    <w:qFormat/>
    <w:rsid w:val="004617C1"/>
    <w:pPr>
      <w:tabs>
        <w:tab w:val="num" w:pos="1065"/>
      </w:tabs>
      <w:spacing w:before="120" w:after="240"/>
      <w:ind w:left="1065" w:hanging="360"/>
    </w:pPr>
    <w:rPr>
      <w:rFonts w:cs="Arial"/>
      <w:lang w:val="es-ES_tradnl"/>
    </w:rPr>
  </w:style>
  <w:style w:type="character" w:customStyle="1" w:styleId="parrafoescritoCar">
    <w:name w:val="parrafo escrito Car"/>
    <w:basedOn w:val="Fuentedeprrafopredeter"/>
    <w:link w:val="parrafoescrito"/>
    <w:rsid w:val="004617C1"/>
    <w:rPr>
      <w:rFonts w:ascii="Arial" w:eastAsia="Times New Roman" w:hAnsi="Arial" w:cs="Arial"/>
      <w:sz w:val="24"/>
      <w:szCs w:val="20"/>
      <w:lang w:val="es-ES_tradnl" w:eastAsia="es-ES"/>
    </w:rPr>
  </w:style>
  <w:style w:type="paragraph" w:customStyle="1" w:styleId="Estilo1practica">
    <w:name w:val="Estilo1practica"/>
    <w:link w:val="Estilo1practicaCar"/>
    <w:qFormat/>
    <w:rsid w:val="004617C1"/>
    <w:pPr>
      <w:spacing w:before="120" w:after="120" w:line="240" w:lineRule="auto"/>
      <w:ind w:firstLine="357"/>
      <w:jc w:val="center"/>
    </w:pPr>
    <w:rPr>
      <w:rFonts w:ascii="Calibri" w:eastAsia="Times New Roman" w:hAnsi="Calibri"/>
      <w:b/>
      <w:color w:val="548DD4" w:themeColor="text2" w:themeTint="99"/>
      <w:sz w:val="40"/>
      <w:u w:val="single"/>
      <w:lang w:eastAsia="es-ES"/>
    </w:rPr>
  </w:style>
  <w:style w:type="character" w:customStyle="1" w:styleId="Estilo1practicaCar">
    <w:name w:val="Estilo1practica Car"/>
    <w:basedOn w:val="Fuentedeprrafopredeter"/>
    <w:link w:val="Estilo1practica"/>
    <w:rsid w:val="004617C1"/>
    <w:rPr>
      <w:rFonts w:ascii="Calibri" w:eastAsia="Times New Roman" w:hAnsi="Calibri"/>
      <w:b/>
      <w:color w:val="548DD4" w:themeColor="text2" w:themeTint="99"/>
      <w:sz w:val="40"/>
      <w:u w:val="single"/>
      <w:lang w:eastAsia="es-ES"/>
    </w:rPr>
  </w:style>
  <w:style w:type="paragraph" w:customStyle="1" w:styleId="Estilo2practica">
    <w:name w:val="Estilo2practica"/>
    <w:link w:val="Estilo2practicaCar"/>
    <w:qFormat/>
    <w:rsid w:val="004617C1"/>
    <w:pPr>
      <w:spacing w:before="240" w:after="120" w:line="240" w:lineRule="auto"/>
      <w:ind w:firstLine="357"/>
    </w:pPr>
    <w:rPr>
      <w:rFonts w:ascii="Calibri" w:eastAsia="Times New Roman" w:hAnsi="Calibri"/>
      <w:b/>
      <w:color w:val="76923C" w:themeColor="accent3" w:themeShade="BF"/>
      <w:sz w:val="32"/>
      <w:u w:val="single"/>
    </w:rPr>
  </w:style>
  <w:style w:type="character" w:customStyle="1" w:styleId="Estilo2practicaCar">
    <w:name w:val="Estilo2practica Car"/>
    <w:basedOn w:val="Fuentedeprrafopredeter"/>
    <w:link w:val="Estilo2practica"/>
    <w:rsid w:val="004617C1"/>
    <w:rPr>
      <w:rFonts w:ascii="Calibri" w:eastAsia="Times New Roman" w:hAnsi="Calibri"/>
      <w:b/>
      <w:color w:val="76923C" w:themeColor="accent3" w:themeShade="BF"/>
      <w:sz w:val="32"/>
      <w:u w:val="single"/>
    </w:rPr>
  </w:style>
  <w:style w:type="paragraph" w:customStyle="1" w:styleId="Estilo3practica">
    <w:name w:val="Estilo3practica"/>
    <w:basedOn w:val="Normal"/>
    <w:link w:val="Estilo3practicaCar"/>
    <w:qFormat/>
    <w:rsid w:val="004617C1"/>
    <w:rPr>
      <w:rFonts w:ascii="Calibri" w:hAnsi="Calibri"/>
      <w:color w:val="0D0D0D" w:themeColor="text1" w:themeTint="F2"/>
    </w:rPr>
  </w:style>
  <w:style w:type="character" w:customStyle="1" w:styleId="Estilo3practicaCar">
    <w:name w:val="Estilo3practica Car"/>
    <w:basedOn w:val="Fuentedeprrafopredeter"/>
    <w:link w:val="Estilo3practica"/>
    <w:rsid w:val="004617C1"/>
    <w:rPr>
      <w:rFonts w:ascii="Calibri" w:eastAsiaTheme="minorEastAsia" w:hAnsi="Calibri"/>
      <w:color w:val="0D0D0D" w:themeColor="text1" w:themeTint="F2"/>
      <w:sz w:val="24"/>
    </w:rPr>
  </w:style>
  <w:style w:type="character" w:customStyle="1" w:styleId="Ttulo2Car">
    <w:name w:val="Título 2 Car"/>
    <w:basedOn w:val="Fuentedeprrafopredeter"/>
    <w:link w:val="Ttulo2"/>
    <w:uiPriority w:val="9"/>
    <w:rsid w:val="00C964F8"/>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uiPriority w:val="9"/>
    <w:rsid w:val="00C964F8"/>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rsid w:val="00C964F8"/>
    <w:rPr>
      <w:rFonts w:ascii="Arial" w:eastAsia="Times New Roman" w:hAnsi="Arial" w:cs="Arial"/>
      <w:sz w:val="24"/>
      <w:szCs w:val="20"/>
      <w:lang w:eastAsia="es-ES"/>
    </w:rPr>
  </w:style>
  <w:style w:type="character" w:customStyle="1" w:styleId="Ttulo5Car">
    <w:name w:val="Título 5 Car"/>
    <w:basedOn w:val="Fuentedeprrafopredeter"/>
    <w:link w:val="Ttulo5"/>
    <w:rsid w:val="00C964F8"/>
    <w:rPr>
      <w:rFonts w:ascii="Arial" w:eastAsia="Times New Roman" w:hAnsi="Arial" w:cs="Times New Roman"/>
      <w:sz w:val="24"/>
      <w:szCs w:val="20"/>
      <w:u w:val="single"/>
      <w:lang w:val="es-ES_tradnl" w:eastAsia="es-ES"/>
    </w:rPr>
  </w:style>
  <w:style w:type="character" w:customStyle="1" w:styleId="Ttulo6Car">
    <w:name w:val="Título 6 Car"/>
    <w:basedOn w:val="Fuentedeprrafopredeter"/>
    <w:link w:val="Ttulo6"/>
    <w:uiPriority w:val="9"/>
    <w:rsid w:val="00C964F8"/>
    <w:rPr>
      <w:rFonts w:ascii="Arial" w:eastAsia="Times New Roman" w:hAnsi="Arial" w:cs="Times New Roman"/>
      <w:b/>
      <w:bCs/>
      <w:sz w:val="24"/>
      <w:szCs w:val="20"/>
      <w:u w:val="single"/>
      <w:lang w:val="es-ES_tradnl" w:eastAsia="es-ES"/>
    </w:rPr>
  </w:style>
  <w:style w:type="character" w:customStyle="1" w:styleId="Ttulo7Car">
    <w:name w:val="Título 7 Car"/>
    <w:basedOn w:val="Fuentedeprrafopredeter"/>
    <w:link w:val="Ttulo7"/>
    <w:rsid w:val="00C964F8"/>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C964F8"/>
    <w:rPr>
      <w:rFonts w:ascii="Arial" w:eastAsia="Times New Roman" w:hAnsi="Arial" w:cs="Times New Roman"/>
      <w:b/>
      <w:sz w:val="52"/>
      <w:szCs w:val="20"/>
      <w:lang w:val="es-ES_tradnl" w:eastAsia="es-ES"/>
    </w:rPr>
  </w:style>
  <w:style w:type="character" w:customStyle="1" w:styleId="Ttulo9Car">
    <w:name w:val="Título 9 Car"/>
    <w:basedOn w:val="Fuentedeprrafopredeter"/>
    <w:link w:val="Ttulo9"/>
    <w:rsid w:val="00C964F8"/>
    <w:rPr>
      <w:rFonts w:ascii="Arial" w:eastAsia="Times New Roman" w:hAnsi="Arial" w:cs="Arial"/>
      <w:lang w:eastAsia="es-ES"/>
    </w:rPr>
  </w:style>
  <w:style w:type="character" w:styleId="Refdecomentario">
    <w:name w:val="annotation reference"/>
    <w:basedOn w:val="Fuentedeprrafopredeter"/>
    <w:semiHidden/>
    <w:rsid w:val="00C964F8"/>
    <w:rPr>
      <w:sz w:val="16"/>
    </w:rPr>
  </w:style>
  <w:style w:type="paragraph" w:styleId="Textocomentario">
    <w:name w:val="annotation text"/>
    <w:basedOn w:val="Normal"/>
    <w:link w:val="TextocomentarioCar"/>
    <w:semiHidden/>
    <w:rsid w:val="00C964F8"/>
  </w:style>
  <w:style w:type="character" w:customStyle="1" w:styleId="TextocomentarioCar">
    <w:name w:val="Texto comentario Car"/>
    <w:basedOn w:val="Fuentedeprrafopredeter"/>
    <w:link w:val="Textocomentario"/>
    <w:semiHidden/>
    <w:rsid w:val="00C964F8"/>
    <w:rPr>
      <w:rFonts w:ascii="Arial" w:eastAsia="Times New Roman" w:hAnsi="Arial" w:cs="Times New Roman"/>
      <w:sz w:val="24"/>
      <w:szCs w:val="20"/>
      <w:lang w:eastAsia="es-ES"/>
    </w:rPr>
  </w:style>
  <w:style w:type="paragraph" w:styleId="Encabezado">
    <w:name w:val="header"/>
    <w:basedOn w:val="Normal"/>
    <w:link w:val="EncabezadoCar"/>
    <w:uiPriority w:val="99"/>
    <w:rsid w:val="00C964F8"/>
    <w:pPr>
      <w:tabs>
        <w:tab w:val="center" w:pos="4252"/>
        <w:tab w:val="right" w:pos="8504"/>
      </w:tabs>
    </w:pPr>
  </w:style>
  <w:style w:type="character" w:customStyle="1" w:styleId="EncabezadoCar">
    <w:name w:val="Encabezado Car"/>
    <w:basedOn w:val="Fuentedeprrafopredeter"/>
    <w:link w:val="Encabezado"/>
    <w:uiPriority w:val="99"/>
    <w:rsid w:val="00C964F8"/>
    <w:rPr>
      <w:rFonts w:ascii="Arial" w:eastAsia="Times New Roman" w:hAnsi="Arial" w:cs="Times New Roman"/>
      <w:sz w:val="24"/>
      <w:szCs w:val="20"/>
      <w:lang w:eastAsia="es-ES"/>
    </w:rPr>
  </w:style>
  <w:style w:type="paragraph" w:styleId="Piedepgina">
    <w:name w:val="footer"/>
    <w:basedOn w:val="Normal"/>
    <w:link w:val="PiedepginaCar"/>
    <w:uiPriority w:val="99"/>
    <w:rsid w:val="00C964F8"/>
    <w:pPr>
      <w:tabs>
        <w:tab w:val="center" w:pos="4252"/>
        <w:tab w:val="right" w:pos="8504"/>
      </w:tabs>
    </w:pPr>
  </w:style>
  <w:style w:type="character" w:customStyle="1" w:styleId="PiedepginaCar">
    <w:name w:val="Pie de página Car"/>
    <w:basedOn w:val="Fuentedeprrafopredeter"/>
    <w:link w:val="Piedepgina"/>
    <w:uiPriority w:val="99"/>
    <w:rsid w:val="00C964F8"/>
    <w:rPr>
      <w:rFonts w:ascii="Arial" w:eastAsia="Times New Roman" w:hAnsi="Arial" w:cs="Times New Roman"/>
      <w:sz w:val="24"/>
      <w:szCs w:val="20"/>
      <w:lang w:eastAsia="es-ES"/>
    </w:rPr>
  </w:style>
  <w:style w:type="character" w:styleId="Nmerodepgina">
    <w:name w:val="page number"/>
    <w:basedOn w:val="Fuentedeprrafopredeter"/>
    <w:rsid w:val="00C964F8"/>
  </w:style>
  <w:style w:type="paragraph" w:styleId="Textodeglobo">
    <w:name w:val="Balloon Text"/>
    <w:basedOn w:val="Normal"/>
    <w:link w:val="TextodegloboCar"/>
    <w:uiPriority w:val="99"/>
    <w:semiHidden/>
    <w:rsid w:val="00C96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4F8"/>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C964F8"/>
    <w:rPr>
      <w:u w:val="single"/>
      <w:lang w:val="es-ES_tradnl"/>
    </w:rPr>
  </w:style>
  <w:style w:type="character" w:customStyle="1" w:styleId="TextoindependienteCar">
    <w:name w:val="Texto independiente Car"/>
    <w:basedOn w:val="Fuentedeprrafopredeter"/>
    <w:link w:val="Textoindependiente"/>
    <w:uiPriority w:val="99"/>
    <w:rsid w:val="00C964F8"/>
    <w:rPr>
      <w:rFonts w:ascii="Arial" w:eastAsia="Times New Roman" w:hAnsi="Arial" w:cs="Times New Roman"/>
      <w:sz w:val="24"/>
      <w:szCs w:val="20"/>
      <w:u w:val="single"/>
      <w:lang w:val="es-ES_tradnl" w:eastAsia="es-ES"/>
    </w:rPr>
  </w:style>
  <w:style w:type="paragraph" w:styleId="Ttulo">
    <w:name w:val="Title"/>
    <w:basedOn w:val="Normal"/>
    <w:link w:val="TtuloCar"/>
    <w:qFormat/>
    <w:rsid w:val="00C964F8"/>
    <w:pPr>
      <w:jc w:val="center"/>
    </w:pPr>
    <w:rPr>
      <w:u w:val="single"/>
      <w:lang w:val="es-ES_tradnl"/>
    </w:rPr>
  </w:style>
  <w:style w:type="character" w:customStyle="1" w:styleId="TtuloCar">
    <w:name w:val="Título Car"/>
    <w:basedOn w:val="Fuentedeprrafopredeter"/>
    <w:link w:val="Ttulo"/>
    <w:rsid w:val="00C964F8"/>
    <w:rPr>
      <w:rFonts w:ascii="Arial" w:eastAsia="Times New Roman" w:hAnsi="Arial" w:cs="Times New Roman"/>
      <w:sz w:val="24"/>
      <w:szCs w:val="20"/>
      <w:u w:val="single"/>
      <w:lang w:val="es-ES_tradnl" w:eastAsia="es-ES"/>
    </w:rPr>
  </w:style>
  <w:style w:type="paragraph" w:styleId="Lista">
    <w:name w:val="List"/>
    <w:basedOn w:val="Normal"/>
    <w:rsid w:val="00C964F8"/>
    <w:pPr>
      <w:ind w:left="283" w:hanging="283"/>
    </w:pPr>
  </w:style>
  <w:style w:type="paragraph" w:styleId="Lista2">
    <w:name w:val="List 2"/>
    <w:basedOn w:val="Normal"/>
    <w:rsid w:val="00C964F8"/>
    <w:pPr>
      <w:ind w:left="566" w:hanging="283"/>
    </w:pPr>
  </w:style>
  <w:style w:type="paragraph" w:styleId="Epgrafe">
    <w:name w:val="caption"/>
    <w:basedOn w:val="Normal"/>
    <w:next w:val="Normal"/>
    <w:qFormat/>
    <w:rsid w:val="00C964F8"/>
    <w:pPr>
      <w:spacing w:before="120" w:after="120"/>
    </w:pPr>
    <w:rPr>
      <w:b/>
      <w:bCs/>
      <w:sz w:val="20"/>
    </w:rPr>
  </w:style>
  <w:style w:type="paragraph" w:styleId="Sangradetextonormal">
    <w:name w:val="Body Text Indent"/>
    <w:basedOn w:val="Normal"/>
    <w:link w:val="SangradetextonormalCar"/>
    <w:rsid w:val="00C964F8"/>
    <w:pPr>
      <w:ind w:left="360"/>
      <w:jc w:val="both"/>
    </w:pPr>
  </w:style>
  <w:style w:type="character" w:customStyle="1" w:styleId="SangradetextonormalCar">
    <w:name w:val="Sangría de texto normal Car"/>
    <w:basedOn w:val="Fuentedeprrafopredeter"/>
    <w:link w:val="Sangradetextonormal"/>
    <w:rsid w:val="00C964F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C964F8"/>
    <w:pPr>
      <w:jc w:val="both"/>
    </w:pPr>
    <w:rPr>
      <w:rFonts w:ascii="Times New Roman" w:hAnsi="Times New Roman"/>
      <w:lang w:val="es-ES_tradnl"/>
    </w:rPr>
  </w:style>
  <w:style w:type="character" w:customStyle="1" w:styleId="Textoindependiente2Car">
    <w:name w:val="Texto independiente 2 Car"/>
    <w:basedOn w:val="Fuentedeprrafopredeter"/>
    <w:link w:val="Textoindependiente2"/>
    <w:uiPriority w:val="99"/>
    <w:rsid w:val="00C964F8"/>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C964F8"/>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independienteCar">
    <w:name w:val="Sangría 2 de t. independiente Car"/>
    <w:basedOn w:val="Fuentedeprrafopredeter"/>
    <w:link w:val="Sangra2detindependiente"/>
    <w:uiPriority w:val="99"/>
    <w:rsid w:val="00C964F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964F8"/>
    <w:pPr>
      <w:ind w:left="1276"/>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C964F8"/>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C964F8"/>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C964F8"/>
    <w:rPr>
      <w:rFonts w:ascii="Times" w:eastAsia="Times New Roman" w:hAnsi="Times" w:cs="Times New Roman"/>
      <w:spacing w:val="20"/>
      <w:sz w:val="24"/>
      <w:szCs w:val="24"/>
      <w:lang w:val="fr-FR" w:eastAsia="es-ES"/>
    </w:rPr>
  </w:style>
  <w:style w:type="paragraph" w:customStyle="1" w:styleId="WPNormal">
    <w:name w:val="WP_Normal"/>
    <w:basedOn w:val="Normal"/>
    <w:rsid w:val="00C964F8"/>
    <w:pPr>
      <w:widowControl w:val="0"/>
      <w:ind w:firstLine="709"/>
      <w:jc w:val="both"/>
    </w:pPr>
    <w:rPr>
      <w:rFonts w:ascii="Monaco" w:hAnsi="Monaco"/>
      <w:szCs w:val="24"/>
      <w:lang w:val="es-ES_tradnl"/>
    </w:rPr>
  </w:style>
  <w:style w:type="table" w:styleId="Tablaconcuadrcula">
    <w:name w:val="Table Grid"/>
    <w:basedOn w:val="Tablanormal"/>
    <w:uiPriority w:val="59"/>
    <w:rsid w:val="00C964F8"/>
    <w:pPr>
      <w:spacing w:after="0" w:line="240" w:lineRule="auto"/>
      <w:ind w:firstLine="709"/>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964F8"/>
    <w:rPr>
      <w:color w:val="0000FF"/>
      <w:u w:val="single"/>
    </w:rPr>
  </w:style>
  <w:style w:type="character" w:styleId="Hipervnculovisitado">
    <w:name w:val="FollowedHyperlink"/>
    <w:basedOn w:val="Fuentedeprrafopredeter"/>
    <w:uiPriority w:val="99"/>
    <w:rsid w:val="00C964F8"/>
    <w:rPr>
      <w:color w:val="800080"/>
      <w:u w:val="single"/>
    </w:rPr>
  </w:style>
  <w:style w:type="paragraph" w:customStyle="1" w:styleId="Normal1">
    <w:name w:val="Normal1"/>
    <w:basedOn w:val="Normal"/>
    <w:rsid w:val="001413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napToGrid w:val="0"/>
      <w:spacing w:line="260" w:lineRule="atLeast"/>
      <w:jc w:val="both"/>
    </w:pPr>
    <w:rPr>
      <w:rFonts w:ascii="BoldfacePS 12pt" w:hAnsi="BoldfacePS 12pt"/>
    </w:rPr>
  </w:style>
  <w:style w:type="paragraph" w:styleId="Textoindependiente3">
    <w:name w:val="Body Text 3"/>
    <w:basedOn w:val="Normal"/>
    <w:link w:val="Textoindependiente3Car"/>
    <w:uiPriority w:val="99"/>
    <w:unhideWhenUsed/>
    <w:rsid w:val="00EA5FF5"/>
    <w:pPr>
      <w:spacing w:after="120"/>
    </w:pPr>
    <w:rPr>
      <w:sz w:val="16"/>
      <w:szCs w:val="16"/>
    </w:rPr>
  </w:style>
  <w:style w:type="character" w:customStyle="1" w:styleId="Textoindependiente3Car">
    <w:name w:val="Texto independiente 3 Car"/>
    <w:basedOn w:val="Fuentedeprrafopredeter"/>
    <w:link w:val="Textoindependiente3"/>
    <w:uiPriority w:val="99"/>
    <w:rsid w:val="00EA5FF5"/>
    <w:rPr>
      <w:rFonts w:ascii="Arial" w:eastAsia="Times New Roman" w:hAnsi="Arial" w:cs="Times New Roman"/>
      <w:sz w:val="16"/>
      <w:szCs w:val="16"/>
      <w:lang w:eastAsia="es-ES"/>
    </w:rPr>
  </w:style>
  <w:style w:type="paragraph" w:styleId="NormalWeb">
    <w:name w:val="Normal (Web)"/>
    <w:basedOn w:val="Normal"/>
    <w:uiPriority w:val="99"/>
    <w:semiHidden/>
    <w:unhideWhenUsed/>
    <w:rsid w:val="00EA5FF5"/>
    <w:pPr>
      <w:spacing w:before="100" w:beforeAutospacing="1" w:after="100" w:afterAutospacing="1"/>
    </w:pPr>
    <w:rPr>
      <w:rFonts w:ascii="Times New Roman" w:hAnsi="Times New Roman"/>
      <w:szCs w:val="24"/>
    </w:rPr>
  </w:style>
  <w:style w:type="paragraph" w:customStyle="1" w:styleId="Normal0">
    <w:name w:val="[Normal]"/>
    <w:uiPriority w:val="99"/>
    <w:rsid w:val="00EA5FF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Normal10">
    <w:name w:val="Normal+1"/>
    <w:basedOn w:val="Normal"/>
    <w:next w:val="Normal"/>
    <w:uiPriority w:val="99"/>
    <w:rsid w:val="00EA5FF5"/>
    <w:pPr>
      <w:autoSpaceDE w:val="0"/>
      <w:autoSpaceDN w:val="0"/>
      <w:adjustRightInd w:val="0"/>
    </w:pPr>
    <w:rPr>
      <w:rFonts w:ascii="Courier New" w:hAnsi="Courier New" w:cs="Courier New"/>
      <w:szCs w:val="24"/>
    </w:rPr>
  </w:style>
  <w:style w:type="paragraph" w:customStyle="1" w:styleId="parrafo">
    <w:name w:val="parrafo"/>
    <w:basedOn w:val="Normal"/>
    <w:uiPriority w:val="99"/>
    <w:rsid w:val="00EA5FF5"/>
    <w:pPr>
      <w:spacing w:before="100" w:beforeAutospacing="1" w:after="100" w:afterAutospacing="1"/>
    </w:pPr>
    <w:rPr>
      <w:rFonts w:ascii="Times New Roman" w:hAnsi="Times New Roman"/>
      <w:szCs w:val="24"/>
    </w:rPr>
  </w:style>
  <w:style w:type="paragraph" w:customStyle="1" w:styleId="parrafo2">
    <w:name w:val="parrafo_2"/>
    <w:basedOn w:val="Normal"/>
    <w:uiPriority w:val="99"/>
    <w:rsid w:val="00EA5FF5"/>
    <w:pPr>
      <w:spacing w:before="100" w:beforeAutospacing="1" w:after="100" w:afterAutospacing="1"/>
    </w:pPr>
    <w:rPr>
      <w:rFonts w:ascii="Times New Roman" w:hAnsi="Times New Roman"/>
      <w:szCs w:val="24"/>
    </w:rPr>
  </w:style>
  <w:style w:type="paragraph" w:customStyle="1" w:styleId="Default">
    <w:name w:val="Default"/>
    <w:uiPriority w:val="99"/>
    <w:rsid w:val="00EA5FF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EA5FF5"/>
  </w:style>
  <w:style w:type="character" w:styleId="Textoennegrita">
    <w:name w:val="Strong"/>
    <w:basedOn w:val="Fuentedeprrafopredeter"/>
    <w:uiPriority w:val="22"/>
    <w:qFormat/>
    <w:rsid w:val="00EA5FF5"/>
    <w:rPr>
      <w:b/>
      <w:bCs/>
    </w:rPr>
  </w:style>
  <w:style w:type="table" w:customStyle="1" w:styleId="Cuadrculaclara-nfasis11">
    <w:name w:val="Cuadrícula clara - Énfasis 11"/>
    <w:basedOn w:val="Tablanormal"/>
    <w:uiPriority w:val="62"/>
    <w:rsid w:val="002B44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5">
    <w:name w:val="Light List Accent 5"/>
    <w:basedOn w:val="Tablanormal"/>
    <w:uiPriority w:val="61"/>
    <w:rsid w:val="002B44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2B44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B44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PrrafodelistaCar">
    <w:name w:val="Párrafo de lista Car"/>
    <w:basedOn w:val="Fuentedeprrafopredeter"/>
    <w:link w:val="Prrafodelista"/>
    <w:uiPriority w:val="34"/>
    <w:rsid w:val="00F42896"/>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75370621">
      <w:bodyDiv w:val="1"/>
      <w:marLeft w:val="0"/>
      <w:marRight w:val="0"/>
      <w:marTop w:val="0"/>
      <w:marBottom w:val="0"/>
      <w:divBdr>
        <w:top w:val="none" w:sz="0" w:space="0" w:color="auto"/>
        <w:left w:val="none" w:sz="0" w:space="0" w:color="auto"/>
        <w:bottom w:val="none" w:sz="0" w:space="0" w:color="auto"/>
        <w:right w:val="none" w:sz="0" w:space="0" w:color="auto"/>
      </w:divBdr>
      <w:divsChild>
        <w:div w:id="1281105865">
          <w:marLeft w:val="0"/>
          <w:marRight w:val="0"/>
          <w:marTop w:val="0"/>
          <w:marBottom w:val="0"/>
          <w:divBdr>
            <w:top w:val="none" w:sz="0" w:space="0" w:color="auto"/>
            <w:left w:val="none" w:sz="0" w:space="0" w:color="auto"/>
            <w:bottom w:val="none" w:sz="0" w:space="0" w:color="auto"/>
            <w:right w:val="none" w:sz="0" w:space="0" w:color="auto"/>
          </w:divBdr>
          <w:divsChild>
            <w:div w:id="976185093">
              <w:marLeft w:val="0"/>
              <w:marRight w:val="0"/>
              <w:marTop w:val="0"/>
              <w:marBottom w:val="0"/>
              <w:divBdr>
                <w:top w:val="none" w:sz="0" w:space="0" w:color="auto"/>
                <w:left w:val="none" w:sz="0" w:space="0" w:color="auto"/>
                <w:bottom w:val="none" w:sz="0" w:space="0" w:color="auto"/>
                <w:right w:val="none" w:sz="0" w:space="0" w:color="auto"/>
              </w:divBdr>
            </w:div>
            <w:div w:id="1109088460">
              <w:marLeft w:val="0"/>
              <w:marRight w:val="0"/>
              <w:marTop w:val="0"/>
              <w:marBottom w:val="0"/>
              <w:divBdr>
                <w:top w:val="none" w:sz="0" w:space="0" w:color="auto"/>
                <w:left w:val="none" w:sz="0" w:space="0" w:color="auto"/>
                <w:bottom w:val="none" w:sz="0" w:space="0" w:color="auto"/>
                <w:right w:val="none" w:sz="0" w:space="0" w:color="auto"/>
              </w:divBdr>
            </w:div>
            <w:div w:id="690767175">
              <w:marLeft w:val="0"/>
              <w:marRight w:val="0"/>
              <w:marTop w:val="0"/>
              <w:marBottom w:val="0"/>
              <w:divBdr>
                <w:top w:val="none" w:sz="0" w:space="0" w:color="auto"/>
                <w:left w:val="none" w:sz="0" w:space="0" w:color="auto"/>
                <w:bottom w:val="none" w:sz="0" w:space="0" w:color="auto"/>
                <w:right w:val="none" w:sz="0" w:space="0" w:color="auto"/>
              </w:divBdr>
            </w:div>
            <w:div w:id="1085490127">
              <w:marLeft w:val="0"/>
              <w:marRight w:val="0"/>
              <w:marTop w:val="0"/>
              <w:marBottom w:val="0"/>
              <w:divBdr>
                <w:top w:val="none" w:sz="0" w:space="0" w:color="auto"/>
                <w:left w:val="none" w:sz="0" w:space="0" w:color="auto"/>
                <w:bottom w:val="none" w:sz="0" w:space="0" w:color="auto"/>
                <w:right w:val="none" w:sz="0" w:space="0" w:color="auto"/>
              </w:divBdr>
            </w:div>
            <w:div w:id="1803763527">
              <w:marLeft w:val="0"/>
              <w:marRight w:val="0"/>
              <w:marTop w:val="0"/>
              <w:marBottom w:val="0"/>
              <w:divBdr>
                <w:top w:val="none" w:sz="0" w:space="0" w:color="auto"/>
                <w:left w:val="none" w:sz="0" w:space="0" w:color="auto"/>
                <w:bottom w:val="none" w:sz="0" w:space="0" w:color="auto"/>
                <w:right w:val="none" w:sz="0" w:space="0" w:color="auto"/>
              </w:divBdr>
            </w:div>
            <w:div w:id="407196149">
              <w:marLeft w:val="0"/>
              <w:marRight w:val="0"/>
              <w:marTop w:val="0"/>
              <w:marBottom w:val="0"/>
              <w:divBdr>
                <w:top w:val="none" w:sz="0" w:space="0" w:color="auto"/>
                <w:left w:val="none" w:sz="0" w:space="0" w:color="auto"/>
                <w:bottom w:val="none" w:sz="0" w:space="0" w:color="auto"/>
                <w:right w:val="none" w:sz="0" w:space="0" w:color="auto"/>
              </w:divBdr>
            </w:div>
            <w:div w:id="1048215529">
              <w:marLeft w:val="0"/>
              <w:marRight w:val="0"/>
              <w:marTop w:val="0"/>
              <w:marBottom w:val="0"/>
              <w:divBdr>
                <w:top w:val="none" w:sz="0" w:space="0" w:color="auto"/>
                <w:left w:val="none" w:sz="0" w:space="0" w:color="auto"/>
                <w:bottom w:val="none" w:sz="0" w:space="0" w:color="auto"/>
                <w:right w:val="none" w:sz="0" w:space="0" w:color="auto"/>
              </w:divBdr>
            </w:div>
            <w:div w:id="1034188393">
              <w:marLeft w:val="0"/>
              <w:marRight w:val="0"/>
              <w:marTop w:val="0"/>
              <w:marBottom w:val="0"/>
              <w:divBdr>
                <w:top w:val="none" w:sz="0" w:space="0" w:color="auto"/>
                <w:left w:val="none" w:sz="0" w:space="0" w:color="auto"/>
                <w:bottom w:val="none" w:sz="0" w:space="0" w:color="auto"/>
                <w:right w:val="none" w:sz="0" w:space="0" w:color="auto"/>
              </w:divBdr>
            </w:div>
            <w:div w:id="1337345808">
              <w:marLeft w:val="0"/>
              <w:marRight w:val="0"/>
              <w:marTop w:val="0"/>
              <w:marBottom w:val="0"/>
              <w:divBdr>
                <w:top w:val="none" w:sz="0" w:space="0" w:color="auto"/>
                <w:left w:val="none" w:sz="0" w:space="0" w:color="auto"/>
                <w:bottom w:val="none" w:sz="0" w:space="0" w:color="auto"/>
                <w:right w:val="none" w:sz="0" w:space="0" w:color="auto"/>
              </w:divBdr>
            </w:div>
            <w:div w:id="1042286844">
              <w:marLeft w:val="0"/>
              <w:marRight w:val="0"/>
              <w:marTop w:val="0"/>
              <w:marBottom w:val="0"/>
              <w:divBdr>
                <w:top w:val="none" w:sz="0" w:space="0" w:color="auto"/>
                <w:left w:val="none" w:sz="0" w:space="0" w:color="auto"/>
                <w:bottom w:val="none" w:sz="0" w:space="0" w:color="auto"/>
                <w:right w:val="none" w:sz="0" w:space="0" w:color="auto"/>
              </w:divBdr>
            </w:div>
            <w:div w:id="1049110125">
              <w:marLeft w:val="0"/>
              <w:marRight w:val="0"/>
              <w:marTop w:val="0"/>
              <w:marBottom w:val="0"/>
              <w:divBdr>
                <w:top w:val="none" w:sz="0" w:space="0" w:color="auto"/>
                <w:left w:val="none" w:sz="0" w:space="0" w:color="auto"/>
                <w:bottom w:val="none" w:sz="0" w:space="0" w:color="auto"/>
                <w:right w:val="none" w:sz="0" w:space="0" w:color="auto"/>
              </w:divBdr>
            </w:div>
            <w:div w:id="1083180267">
              <w:marLeft w:val="0"/>
              <w:marRight w:val="0"/>
              <w:marTop w:val="0"/>
              <w:marBottom w:val="0"/>
              <w:divBdr>
                <w:top w:val="none" w:sz="0" w:space="0" w:color="auto"/>
                <w:left w:val="none" w:sz="0" w:space="0" w:color="auto"/>
                <w:bottom w:val="none" w:sz="0" w:space="0" w:color="auto"/>
                <w:right w:val="none" w:sz="0" w:space="0" w:color="auto"/>
              </w:divBdr>
            </w:div>
            <w:div w:id="879247417">
              <w:marLeft w:val="0"/>
              <w:marRight w:val="0"/>
              <w:marTop w:val="0"/>
              <w:marBottom w:val="0"/>
              <w:divBdr>
                <w:top w:val="none" w:sz="0" w:space="0" w:color="auto"/>
                <w:left w:val="none" w:sz="0" w:space="0" w:color="auto"/>
                <w:bottom w:val="none" w:sz="0" w:space="0" w:color="auto"/>
                <w:right w:val="none" w:sz="0" w:space="0" w:color="auto"/>
              </w:divBdr>
            </w:div>
            <w:div w:id="1917009204">
              <w:marLeft w:val="0"/>
              <w:marRight w:val="0"/>
              <w:marTop w:val="0"/>
              <w:marBottom w:val="0"/>
              <w:divBdr>
                <w:top w:val="none" w:sz="0" w:space="0" w:color="auto"/>
                <w:left w:val="none" w:sz="0" w:space="0" w:color="auto"/>
                <w:bottom w:val="none" w:sz="0" w:space="0" w:color="auto"/>
                <w:right w:val="none" w:sz="0" w:space="0" w:color="auto"/>
              </w:divBdr>
            </w:div>
            <w:div w:id="99883819">
              <w:marLeft w:val="0"/>
              <w:marRight w:val="0"/>
              <w:marTop w:val="0"/>
              <w:marBottom w:val="0"/>
              <w:divBdr>
                <w:top w:val="none" w:sz="0" w:space="0" w:color="auto"/>
                <w:left w:val="none" w:sz="0" w:space="0" w:color="auto"/>
                <w:bottom w:val="none" w:sz="0" w:space="0" w:color="auto"/>
                <w:right w:val="none" w:sz="0" w:space="0" w:color="auto"/>
              </w:divBdr>
            </w:div>
            <w:div w:id="1220701552">
              <w:marLeft w:val="0"/>
              <w:marRight w:val="0"/>
              <w:marTop w:val="0"/>
              <w:marBottom w:val="0"/>
              <w:divBdr>
                <w:top w:val="none" w:sz="0" w:space="0" w:color="auto"/>
                <w:left w:val="none" w:sz="0" w:space="0" w:color="auto"/>
                <w:bottom w:val="none" w:sz="0" w:space="0" w:color="auto"/>
                <w:right w:val="none" w:sz="0" w:space="0" w:color="auto"/>
              </w:divBdr>
            </w:div>
            <w:div w:id="142504921">
              <w:marLeft w:val="0"/>
              <w:marRight w:val="0"/>
              <w:marTop w:val="0"/>
              <w:marBottom w:val="0"/>
              <w:divBdr>
                <w:top w:val="none" w:sz="0" w:space="0" w:color="auto"/>
                <w:left w:val="none" w:sz="0" w:space="0" w:color="auto"/>
                <w:bottom w:val="none" w:sz="0" w:space="0" w:color="auto"/>
                <w:right w:val="none" w:sz="0" w:space="0" w:color="auto"/>
              </w:divBdr>
            </w:div>
            <w:div w:id="8063747">
              <w:marLeft w:val="0"/>
              <w:marRight w:val="0"/>
              <w:marTop w:val="0"/>
              <w:marBottom w:val="0"/>
              <w:divBdr>
                <w:top w:val="none" w:sz="0" w:space="0" w:color="auto"/>
                <w:left w:val="none" w:sz="0" w:space="0" w:color="auto"/>
                <w:bottom w:val="none" w:sz="0" w:space="0" w:color="auto"/>
                <w:right w:val="none" w:sz="0" w:space="0" w:color="auto"/>
              </w:divBdr>
            </w:div>
            <w:div w:id="2035229773">
              <w:marLeft w:val="0"/>
              <w:marRight w:val="0"/>
              <w:marTop w:val="0"/>
              <w:marBottom w:val="0"/>
              <w:divBdr>
                <w:top w:val="none" w:sz="0" w:space="0" w:color="auto"/>
                <w:left w:val="none" w:sz="0" w:space="0" w:color="auto"/>
                <w:bottom w:val="none" w:sz="0" w:space="0" w:color="auto"/>
                <w:right w:val="none" w:sz="0" w:space="0" w:color="auto"/>
              </w:divBdr>
            </w:div>
            <w:div w:id="887032535">
              <w:marLeft w:val="0"/>
              <w:marRight w:val="0"/>
              <w:marTop w:val="0"/>
              <w:marBottom w:val="0"/>
              <w:divBdr>
                <w:top w:val="none" w:sz="0" w:space="0" w:color="auto"/>
                <w:left w:val="none" w:sz="0" w:space="0" w:color="auto"/>
                <w:bottom w:val="none" w:sz="0" w:space="0" w:color="auto"/>
                <w:right w:val="none" w:sz="0" w:space="0" w:color="auto"/>
              </w:divBdr>
            </w:div>
            <w:div w:id="1399981221">
              <w:marLeft w:val="0"/>
              <w:marRight w:val="0"/>
              <w:marTop w:val="0"/>
              <w:marBottom w:val="0"/>
              <w:divBdr>
                <w:top w:val="none" w:sz="0" w:space="0" w:color="auto"/>
                <w:left w:val="none" w:sz="0" w:space="0" w:color="auto"/>
                <w:bottom w:val="none" w:sz="0" w:space="0" w:color="auto"/>
                <w:right w:val="none" w:sz="0" w:space="0" w:color="auto"/>
              </w:divBdr>
            </w:div>
            <w:div w:id="1172918475">
              <w:marLeft w:val="0"/>
              <w:marRight w:val="0"/>
              <w:marTop w:val="0"/>
              <w:marBottom w:val="0"/>
              <w:divBdr>
                <w:top w:val="none" w:sz="0" w:space="0" w:color="auto"/>
                <w:left w:val="none" w:sz="0" w:space="0" w:color="auto"/>
                <w:bottom w:val="none" w:sz="0" w:space="0" w:color="auto"/>
                <w:right w:val="none" w:sz="0" w:space="0" w:color="auto"/>
              </w:divBdr>
            </w:div>
            <w:div w:id="742341015">
              <w:marLeft w:val="0"/>
              <w:marRight w:val="0"/>
              <w:marTop w:val="0"/>
              <w:marBottom w:val="0"/>
              <w:divBdr>
                <w:top w:val="none" w:sz="0" w:space="0" w:color="auto"/>
                <w:left w:val="none" w:sz="0" w:space="0" w:color="auto"/>
                <w:bottom w:val="none" w:sz="0" w:space="0" w:color="auto"/>
                <w:right w:val="none" w:sz="0" w:space="0" w:color="auto"/>
              </w:divBdr>
            </w:div>
            <w:div w:id="29040323">
              <w:marLeft w:val="0"/>
              <w:marRight w:val="0"/>
              <w:marTop w:val="0"/>
              <w:marBottom w:val="0"/>
              <w:divBdr>
                <w:top w:val="none" w:sz="0" w:space="0" w:color="auto"/>
                <w:left w:val="none" w:sz="0" w:space="0" w:color="auto"/>
                <w:bottom w:val="none" w:sz="0" w:space="0" w:color="auto"/>
                <w:right w:val="none" w:sz="0" w:space="0" w:color="auto"/>
              </w:divBdr>
            </w:div>
            <w:div w:id="666440094">
              <w:marLeft w:val="0"/>
              <w:marRight w:val="0"/>
              <w:marTop w:val="0"/>
              <w:marBottom w:val="0"/>
              <w:divBdr>
                <w:top w:val="none" w:sz="0" w:space="0" w:color="auto"/>
                <w:left w:val="none" w:sz="0" w:space="0" w:color="auto"/>
                <w:bottom w:val="none" w:sz="0" w:space="0" w:color="auto"/>
                <w:right w:val="none" w:sz="0" w:space="0" w:color="auto"/>
              </w:divBdr>
            </w:div>
            <w:div w:id="1636375669">
              <w:marLeft w:val="0"/>
              <w:marRight w:val="0"/>
              <w:marTop w:val="0"/>
              <w:marBottom w:val="0"/>
              <w:divBdr>
                <w:top w:val="none" w:sz="0" w:space="0" w:color="auto"/>
                <w:left w:val="none" w:sz="0" w:space="0" w:color="auto"/>
                <w:bottom w:val="none" w:sz="0" w:space="0" w:color="auto"/>
                <w:right w:val="none" w:sz="0" w:space="0" w:color="auto"/>
              </w:divBdr>
            </w:div>
            <w:div w:id="1259947700">
              <w:marLeft w:val="0"/>
              <w:marRight w:val="0"/>
              <w:marTop w:val="0"/>
              <w:marBottom w:val="0"/>
              <w:divBdr>
                <w:top w:val="none" w:sz="0" w:space="0" w:color="auto"/>
                <w:left w:val="none" w:sz="0" w:space="0" w:color="auto"/>
                <w:bottom w:val="none" w:sz="0" w:space="0" w:color="auto"/>
                <w:right w:val="none" w:sz="0" w:space="0" w:color="auto"/>
              </w:divBdr>
            </w:div>
            <w:div w:id="393745996">
              <w:marLeft w:val="0"/>
              <w:marRight w:val="0"/>
              <w:marTop w:val="0"/>
              <w:marBottom w:val="0"/>
              <w:divBdr>
                <w:top w:val="none" w:sz="0" w:space="0" w:color="auto"/>
                <w:left w:val="none" w:sz="0" w:space="0" w:color="auto"/>
                <w:bottom w:val="none" w:sz="0" w:space="0" w:color="auto"/>
                <w:right w:val="none" w:sz="0" w:space="0" w:color="auto"/>
              </w:divBdr>
            </w:div>
            <w:div w:id="1644848746">
              <w:marLeft w:val="0"/>
              <w:marRight w:val="0"/>
              <w:marTop w:val="0"/>
              <w:marBottom w:val="0"/>
              <w:divBdr>
                <w:top w:val="none" w:sz="0" w:space="0" w:color="auto"/>
                <w:left w:val="none" w:sz="0" w:space="0" w:color="auto"/>
                <w:bottom w:val="none" w:sz="0" w:space="0" w:color="auto"/>
                <w:right w:val="none" w:sz="0" w:space="0" w:color="auto"/>
              </w:divBdr>
            </w:div>
            <w:div w:id="295917936">
              <w:marLeft w:val="0"/>
              <w:marRight w:val="0"/>
              <w:marTop w:val="0"/>
              <w:marBottom w:val="0"/>
              <w:divBdr>
                <w:top w:val="none" w:sz="0" w:space="0" w:color="auto"/>
                <w:left w:val="none" w:sz="0" w:space="0" w:color="auto"/>
                <w:bottom w:val="none" w:sz="0" w:space="0" w:color="auto"/>
                <w:right w:val="none" w:sz="0" w:space="0" w:color="auto"/>
              </w:divBdr>
            </w:div>
            <w:div w:id="1088186198">
              <w:marLeft w:val="0"/>
              <w:marRight w:val="0"/>
              <w:marTop w:val="0"/>
              <w:marBottom w:val="0"/>
              <w:divBdr>
                <w:top w:val="none" w:sz="0" w:space="0" w:color="auto"/>
                <w:left w:val="none" w:sz="0" w:space="0" w:color="auto"/>
                <w:bottom w:val="none" w:sz="0" w:space="0" w:color="auto"/>
                <w:right w:val="none" w:sz="0" w:space="0" w:color="auto"/>
              </w:divBdr>
            </w:div>
            <w:div w:id="1751930595">
              <w:marLeft w:val="0"/>
              <w:marRight w:val="0"/>
              <w:marTop w:val="0"/>
              <w:marBottom w:val="0"/>
              <w:divBdr>
                <w:top w:val="none" w:sz="0" w:space="0" w:color="auto"/>
                <w:left w:val="none" w:sz="0" w:space="0" w:color="auto"/>
                <w:bottom w:val="none" w:sz="0" w:space="0" w:color="auto"/>
                <w:right w:val="none" w:sz="0" w:space="0" w:color="auto"/>
              </w:divBdr>
            </w:div>
            <w:div w:id="1439107349">
              <w:marLeft w:val="0"/>
              <w:marRight w:val="0"/>
              <w:marTop w:val="0"/>
              <w:marBottom w:val="0"/>
              <w:divBdr>
                <w:top w:val="none" w:sz="0" w:space="0" w:color="auto"/>
                <w:left w:val="none" w:sz="0" w:space="0" w:color="auto"/>
                <w:bottom w:val="none" w:sz="0" w:space="0" w:color="auto"/>
                <w:right w:val="none" w:sz="0" w:space="0" w:color="auto"/>
              </w:divBdr>
            </w:div>
            <w:div w:id="1787041438">
              <w:marLeft w:val="0"/>
              <w:marRight w:val="0"/>
              <w:marTop w:val="0"/>
              <w:marBottom w:val="0"/>
              <w:divBdr>
                <w:top w:val="none" w:sz="0" w:space="0" w:color="auto"/>
                <w:left w:val="none" w:sz="0" w:space="0" w:color="auto"/>
                <w:bottom w:val="none" w:sz="0" w:space="0" w:color="auto"/>
                <w:right w:val="none" w:sz="0" w:space="0" w:color="auto"/>
              </w:divBdr>
            </w:div>
            <w:div w:id="1070692365">
              <w:marLeft w:val="0"/>
              <w:marRight w:val="0"/>
              <w:marTop w:val="0"/>
              <w:marBottom w:val="0"/>
              <w:divBdr>
                <w:top w:val="none" w:sz="0" w:space="0" w:color="auto"/>
                <w:left w:val="none" w:sz="0" w:space="0" w:color="auto"/>
                <w:bottom w:val="none" w:sz="0" w:space="0" w:color="auto"/>
                <w:right w:val="none" w:sz="0" w:space="0" w:color="auto"/>
              </w:divBdr>
            </w:div>
            <w:div w:id="746270458">
              <w:marLeft w:val="0"/>
              <w:marRight w:val="0"/>
              <w:marTop w:val="0"/>
              <w:marBottom w:val="0"/>
              <w:divBdr>
                <w:top w:val="none" w:sz="0" w:space="0" w:color="auto"/>
                <w:left w:val="none" w:sz="0" w:space="0" w:color="auto"/>
                <w:bottom w:val="none" w:sz="0" w:space="0" w:color="auto"/>
                <w:right w:val="none" w:sz="0" w:space="0" w:color="auto"/>
              </w:divBdr>
            </w:div>
            <w:div w:id="947348723">
              <w:marLeft w:val="0"/>
              <w:marRight w:val="0"/>
              <w:marTop w:val="0"/>
              <w:marBottom w:val="0"/>
              <w:divBdr>
                <w:top w:val="none" w:sz="0" w:space="0" w:color="auto"/>
                <w:left w:val="none" w:sz="0" w:space="0" w:color="auto"/>
                <w:bottom w:val="none" w:sz="0" w:space="0" w:color="auto"/>
                <w:right w:val="none" w:sz="0" w:space="0" w:color="auto"/>
              </w:divBdr>
            </w:div>
            <w:div w:id="1996449599">
              <w:marLeft w:val="0"/>
              <w:marRight w:val="0"/>
              <w:marTop w:val="0"/>
              <w:marBottom w:val="0"/>
              <w:divBdr>
                <w:top w:val="none" w:sz="0" w:space="0" w:color="auto"/>
                <w:left w:val="none" w:sz="0" w:space="0" w:color="auto"/>
                <w:bottom w:val="none" w:sz="0" w:space="0" w:color="auto"/>
                <w:right w:val="none" w:sz="0" w:space="0" w:color="auto"/>
              </w:divBdr>
            </w:div>
            <w:div w:id="2029988475">
              <w:marLeft w:val="0"/>
              <w:marRight w:val="0"/>
              <w:marTop w:val="0"/>
              <w:marBottom w:val="0"/>
              <w:divBdr>
                <w:top w:val="none" w:sz="0" w:space="0" w:color="auto"/>
                <w:left w:val="none" w:sz="0" w:space="0" w:color="auto"/>
                <w:bottom w:val="none" w:sz="0" w:space="0" w:color="auto"/>
                <w:right w:val="none" w:sz="0" w:space="0" w:color="auto"/>
              </w:divBdr>
            </w:div>
            <w:div w:id="1012032648">
              <w:marLeft w:val="0"/>
              <w:marRight w:val="0"/>
              <w:marTop w:val="0"/>
              <w:marBottom w:val="0"/>
              <w:divBdr>
                <w:top w:val="none" w:sz="0" w:space="0" w:color="auto"/>
                <w:left w:val="none" w:sz="0" w:space="0" w:color="auto"/>
                <w:bottom w:val="none" w:sz="0" w:space="0" w:color="auto"/>
                <w:right w:val="none" w:sz="0" w:space="0" w:color="auto"/>
              </w:divBdr>
            </w:div>
            <w:div w:id="1391461314">
              <w:marLeft w:val="0"/>
              <w:marRight w:val="0"/>
              <w:marTop w:val="0"/>
              <w:marBottom w:val="0"/>
              <w:divBdr>
                <w:top w:val="none" w:sz="0" w:space="0" w:color="auto"/>
                <w:left w:val="none" w:sz="0" w:space="0" w:color="auto"/>
                <w:bottom w:val="none" w:sz="0" w:space="0" w:color="auto"/>
                <w:right w:val="none" w:sz="0" w:space="0" w:color="auto"/>
              </w:divBdr>
            </w:div>
            <w:div w:id="878009204">
              <w:marLeft w:val="0"/>
              <w:marRight w:val="0"/>
              <w:marTop w:val="0"/>
              <w:marBottom w:val="0"/>
              <w:divBdr>
                <w:top w:val="none" w:sz="0" w:space="0" w:color="auto"/>
                <w:left w:val="none" w:sz="0" w:space="0" w:color="auto"/>
                <w:bottom w:val="none" w:sz="0" w:space="0" w:color="auto"/>
                <w:right w:val="none" w:sz="0" w:space="0" w:color="auto"/>
              </w:divBdr>
            </w:div>
            <w:div w:id="636451703">
              <w:marLeft w:val="0"/>
              <w:marRight w:val="0"/>
              <w:marTop w:val="0"/>
              <w:marBottom w:val="0"/>
              <w:divBdr>
                <w:top w:val="none" w:sz="0" w:space="0" w:color="auto"/>
                <w:left w:val="none" w:sz="0" w:space="0" w:color="auto"/>
                <w:bottom w:val="none" w:sz="0" w:space="0" w:color="auto"/>
                <w:right w:val="none" w:sz="0" w:space="0" w:color="auto"/>
              </w:divBdr>
            </w:div>
            <w:div w:id="638998538">
              <w:marLeft w:val="0"/>
              <w:marRight w:val="0"/>
              <w:marTop w:val="0"/>
              <w:marBottom w:val="0"/>
              <w:divBdr>
                <w:top w:val="none" w:sz="0" w:space="0" w:color="auto"/>
                <w:left w:val="none" w:sz="0" w:space="0" w:color="auto"/>
                <w:bottom w:val="none" w:sz="0" w:space="0" w:color="auto"/>
                <w:right w:val="none" w:sz="0" w:space="0" w:color="auto"/>
              </w:divBdr>
            </w:div>
            <w:div w:id="541787170">
              <w:marLeft w:val="0"/>
              <w:marRight w:val="0"/>
              <w:marTop w:val="0"/>
              <w:marBottom w:val="0"/>
              <w:divBdr>
                <w:top w:val="none" w:sz="0" w:space="0" w:color="auto"/>
                <w:left w:val="none" w:sz="0" w:space="0" w:color="auto"/>
                <w:bottom w:val="none" w:sz="0" w:space="0" w:color="auto"/>
                <w:right w:val="none" w:sz="0" w:space="0" w:color="auto"/>
              </w:divBdr>
            </w:div>
            <w:div w:id="556623070">
              <w:marLeft w:val="0"/>
              <w:marRight w:val="0"/>
              <w:marTop w:val="0"/>
              <w:marBottom w:val="0"/>
              <w:divBdr>
                <w:top w:val="none" w:sz="0" w:space="0" w:color="auto"/>
                <w:left w:val="none" w:sz="0" w:space="0" w:color="auto"/>
                <w:bottom w:val="none" w:sz="0" w:space="0" w:color="auto"/>
                <w:right w:val="none" w:sz="0" w:space="0" w:color="auto"/>
              </w:divBdr>
            </w:div>
            <w:div w:id="914559060">
              <w:marLeft w:val="0"/>
              <w:marRight w:val="0"/>
              <w:marTop w:val="0"/>
              <w:marBottom w:val="0"/>
              <w:divBdr>
                <w:top w:val="none" w:sz="0" w:space="0" w:color="auto"/>
                <w:left w:val="none" w:sz="0" w:space="0" w:color="auto"/>
                <w:bottom w:val="none" w:sz="0" w:space="0" w:color="auto"/>
                <w:right w:val="none" w:sz="0" w:space="0" w:color="auto"/>
              </w:divBdr>
            </w:div>
            <w:div w:id="94398985">
              <w:marLeft w:val="0"/>
              <w:marRight w:val="0"/>
              <w:marTop w:val="0"/>
              <w:marBottom w:val="0"/>
              <w:divBdr>
                <w:top w:val="none" w:sz="0" w:space="0" w:color="auto"/>
                <w:left w:val="none" w:sz="0" w:space="0" w:color="auto"/>
                <w:bottom w:val="none" w:sz="0" w:space="0" w:color="auto"/>
                <w:right w:val="none" w:sz="0" w:space="0" w:color="auto"/>
              </w:divBdr>
            </w:div>
            <w:div w:id="162597657">
              <w:marLeft w:val="0"/>
              <w:marRight w:val="0"/>
              <w:marTop w:val="0"/>
              <w:marBottom w:val="0"/>
              <w:divBdr>
                <w:top w:val="none" w:sz="0" w:space="0" w:color="auto"/>
                <w:left w:val="none" w:sz="0" w:space="0" w:color="auto"/>
                <w:bottom w:val="none" w:sz="0" w:space="0" w:color="auto"/>
                <w:right w:val="none" w:sz="0" w:space="0" w:color="auto"/>
              </w:divBdr>
            </w:div>
            <w:div w:id="1414165746">
              <w:marLeft w:val="0"/>
              <w:marRight w:val="0"/>
              <w:marTop w:val="0"/>
              <w:marBottom w:val="0"/>
              <w:divBdr>
                <w:top w:val="none" w:sz="0" w:space="0" w:color="auto"/>
                <w:left w:val="none" w:sz="0" w:space="0" w:color="auto"/>
                <w:bottom w:val="none" w:sz="0" w:space="0" w:color="auto"/>
                <w:right w:val="none" w:sz="0" w:space="0" w:color="auto"/>
              </w:divBdr>
            </w:div>
            <w:div w:id="620577101">
              <w:marLeft w:val="0"/>
              <w:marRight w:val="0"/>
              <w:marTop w:val="0"/>
              <w:marBottom w:val="0"/>
              <w:divBdr>
                <w:top w:val="none" w:sz="0" w:space="0" w:color="auto"/>
                <w:left w:val="none" w:sz="0" w:space="0" w:color="auto"/>
                <w:bottom w:val="none" w:sz="0" w:space="0" w:color="auto"/>
                <w:right w:val="none" w:sz="0" w:space="0" w:color="auto"/>
              </w:divBdr>
            </w:div>
            <w:div w:id="1110467412">
              <w:marLeft w:val="0"/>
              <w:marRight w:val="0"/>
              <w:marTop w:val="0"/>
              <w:marBottom w:val="0"/>
              <w:divBdr>
                <w:top w:val="none" w:sz="0" w:space="0" w:color="auto"/>
                <w:left w:val="none" w:sz="0" w:space="0" w:color="auto"/>
                <w:bottom w:val="none" w:sz="0" w:space="0" w:color="auto"/>
                <w:right w:val="none" w:sz="0" w:space="0" w:color="auto"/>
              </w:divBdr>
            </w:div>
            <w:div w:id="647441796">
              <w:marLeft w:val="0"/>
              <w:marRight w:val="0"/>
              <w:marTop w:val="0"/>
              <w:marBottom w:val="0"/>
              <w:divBdr>
                <w:top w:val="none" w:sz="0" w:space="0" w:color="auto"/>
                <w:left w:val="none" w:sz="0" w:space="0" w:color="auto"/>
                <w:bottom w:val="none" w:sz="0" w:space="0" w:color="auto"/>
                <w:right w:val="none" w:sz="0" w:space="0" w:color="auto"/>
              </w:divBdr>
            </w:div>
            <w:div w:id="1160732288">
              <w:marLeft w:val="0"/>
              <w:marRight w:val="0"/>
              <w:marTop w:val="0"/>
              <w:marBottom w:val="0"/>
              <w:divBdr>
                <w:top w:val="none" w:sz="0" w:space="0" w:color="auto"/>
                <w:left w:val="none" w:sz="0" w:space="0" w:color="auto"/>
                <w:bottom w:val="none" w:sz="0" w:space="0" w:color="auto"/>
                <w:right w:val="none" w:sz="0" w:space="0" w:color="auto"/>
              </w:divBdr>
            </w:div>
            <w:div w:id="2114281798">
              <w:marLeft w:val="0"/>
              <w:marRight w:val="0"/>
              <w:marTop w:val="0"/>
              <w:marBottom w:val="0"/>
              <w:divBdr>
                <w:top w:val="none" w:sz="0" w:space="0" w:color="auto"/>
                <w:left w:val="none" w:sz="0" w:space="0" w:color="auto"/>
                <w:bottom w:val="none" w:sz="0" w:space="0" w:color="auto"/>
                <w:right w:val="none" w:sz="0" w:space="0" w:color="auto"/>
              </w:divBdr>
            </w:div>
            <w:div w:id="1436362105">
              <w:marLeft w:val="0"/>
              <w:marRight w:val="0"/>
              <w:marTop w:val="0"/>
              <w:marBottom w:val="0"/>
              <w:divBdr>
                <w:top w:val="none" w:sz="0" w:space="0" w:color="auto"/>
                <w:left w:val="none" w:sz="0" w:space="0" w:color="auto"/>
                <w:bottom w:val="none" w:sz="0" w:space="0" w:color="auto"/>
                <w:right w:val="none" w:sz="0" w:space="0" w:color="auto"/>
              </w:divBdr>
            </w:div>
            <w:div w:id="374157601">
              <w:marLeft w:val="0"/>
              <w:marRight w:val="0"/>
              <w:marTop w:val="0"/>
              <w:marBottom w:val="0"/>
              <w:divBdr>
                <w:top w:val="none" w:sz="0" w:space="0" w:color="auto"/>
                <w:left w:val="none" w:sz="0" w:space="0" w:color="auto"/>
                <w:bottom w:val="none" w:sz="0" w:space="0" w:color="auto"/>
                <w:right w:val="none" w:sz="0" w:space="0" w:color="auto"/>
              </w:divBdr>
            </w:div>
            <w:div w:id="1377924289">
              <w:marLeft w:val="0"/>
              <w:marRight w:val="0"/>
              <w:marTop w:val="0"/>
              <w:marBottom w:val="0"/>
              <w:divBdr>
                <w:top w:val="none" w:sz="0" w:space="0" w:color="auto"/>
                <w:left w:val="none" w:sz="0" w:space="0" w:color="auto"/>
                <w:bottom w:val="none" w:sz="0" w:space="0" w:color="auto"/>
                <w:right w:val="none" w:sz="0" w:space="0" w:color="auto"/>
              </w:divBdr>
            </w:div>
            <w:div w:id="670379125">
              <w:marLeft w:val="0"/>
              <w:marRight w:val="0"/>
              <w:marTop w:val="0"/>
              <w:marBottom w:val="0"/>
              <w:divBdr>
                <w:top w:val="none" w:sz="0" w:space="0" w:color="auto"/>
                <w:left w:val="none" w:sz="0" w:space="0" w:color="auto"/>
                <w:bottom w:val="none" w:sz="0" w:space="0" w:color="auto"/>
                <w:right w:val="none" w:sz="0" w:space="0" w:color="auto"/>
              </w:divBdr>
            </w:div>
            <w:div w:id="383066931">
              <w:marLeft w:val="0"/>
              <w:marRight w:val="0"/>
              <w:marTop w:val="0"/>
              <w:marBottom w:val="0"/>
              <w:divBdr>
                <w:top w:val="none" w:sz="0" w:space="0" w:color="auto"/>
                <w:left w:val="none" w:sz="0" w:space="0" w:color="auto"/>
                <w:bottom w:val="none" w:sz="0" w:space="0" w:color="auto"/>
                <w:right w:val="none" w:sz="0" w:space="0" w:color="auto"/>
              </w:divBdr>
            </w:div>
            <w:div w:id="1829200448">
              <w:marLeft w:val="0"/>
              <w:marRight w:val="0"/>
              <w:marTop w:val="0"/>
              <w:marBottom w:val="0"/>
              <w:divBdr>
                <w:top w:val="none" w:sz="0" w:space="0" w:color="auto"/>
                <w:left w:val="none" w:sz="0" w:space="0" w:color="auto"/>
                <w:bottom w:val="none" w:sz="0" w:space="0" w:color="auto"/>
                <w:right w:val="none" w:sz="0" w:space="0" w:color="auto"/>
              </w:divBdr>
            </w:div>
            <w:div w:id="1461651807">
              <w:marLeft w:val="0"/>
              <w:marRight w:val="0"/>
              <w:marTop w:val="0"/>
              <w:marBottom w:val="0"/>
              <w:divBdr>
                <w:top w:val="none" w:sz="0" w:space="0" w:color="auto"/>
                <w:left w:val="none" w:sz="0" w:space="0" w:color="auto"/>
                <w:bottom w:val="none" w:sz="0" w:space="0" w:color="auto"/>
                <w:right w:val="none" w:sz="0" w:space="0" w:color="auto"/>
              </w:divBdr>
            </w:div>
            <w:div w:id="18236558">
              <w:marLeft w:val="0"/>
              <w:marRight w:val="0"/>
              <w:marTop w:val="0"/>
              <w:marBottom w:val="0"/>
              <w:divBdr>
                <w:top w:val="none" w:sz="0" w:space="0" w:color="auto"/>
                <w:left w:val="none" w:sz="0" w:space="0" w:color="auto"/>
                <w:bottom w:val="none" w:sz="0" w:space="0" w:color="auto"/>
                <w:right w:val="none" w:sz="0" w:space="0" w:color="auto"/>
              </w:divBdr>
            </w:div>
            <w:div w:id="213011746">
              <w:marLeft w:val="0"/>
              <w:marRight w:val="0"/>
              <w:marTop w:val="0"/>
              <w:marBottom w:val="0"/>
              <w:divBdr>
                <w:top w:val="none" w:sz="0" w:space="0" w:color="auto"/>
                <w:left w:val="none" w:sz="0" w:space="0" w:color="auto"/>
                <w:bottom w:val="none" w:sz="0" w:space="0" w:color="auto"/>
                <w:right w:val="none" w:sz="0" w:space="0" w:color="auto"/>
              </w:divBdr>
            </w:div>
            <w:div w:id="553321545">
              <w:marLeft w:val="0"/>
              <w:marRight w:val="0"/>
              <w:marTop w:val="0"/>
              <w:marBottom w:val="0"/>
              <w:divBdr>
                <w:top w:val="none" w:sz="0" w:space="0" w:color="auto"/>
                <w:left w:val="none" w:sz="0" w:space="0" w:color="auto"/>
                <w:bottom w:val="none" w:sz="0" w:space="0" w:color="auto"/>
                <w:right w:val="none" w:sz="0" w:space="0" w:color="auto"/>
              </w:divBdr>
            </w:div>
            <w:div w:id="2022004310">
              <w:marLeft w:val="0"/>
              <w:marRight w:val="0"/>
              <w:marTop w:val="0"/>
              <w:marBottom w:val="0"/>
              <w:divBdr>
                <w:top w:val="none" w:sz="0" w:space="0" w:color="auto"/>
                <w:left w:val="none" w:sz="0" w:space="0" w:color="auto"/>
                <w:bottom w:val="none" w:sz="0" w:space="0" w:color="auto"/>
                <w:right w:val="none" w:sz="0" w:space="0" w:color="auto"/>
              </w:divBdr>
            </w:div>
            <w:div w:id="867566860">
              <w:marLeft w:val="0"/>
              <w:marRight w:val="0"/>
              <w:marTop w:val="0"/>
              <w:marBottom w:val="0"/>
              <w:divBdr>
                <w:top w:val="none" w:sz="0" w:space="0" w:color="auto"/>
                <w:left w:val="none" w:sz="0" w:space="0" w:color="auto"/>
                <w:bottom w:val="none" w:sz="0" w:space="0" w:color="auto"/>
                <w:right w:val="none" w:sz="0" w:space="0" w:color="auto"/>
              </w:divBdr>
            </w:div>
            <w:div w:id="351340575">
              <w:marLeft w:val="0"/>
              <w:marRight w:val="0"/>
              <w:marTop w:val="0"/>
              <w:marBottom w:val="0"/>
              <w:divBdr>
                <w:top w:val="none" w:sz="0" w:space="0" w:color="auto"/>
                <w:left w:val="none" w:sz="0" w:space="0" w:color="auto"/>
                <w:bottom w:val="none" w:sz="0" w:space="0" w:color="auto"/>
                <w:right w:val="none" w:sz="0" w:space="0" w:color="auto"/>
              </w:divBdr>
            </w:div>
            <w:div w:id="439566696">
              <w:marLeft w:val="0"/>
              <w:marRight w:val="0"/>
              <w:marTop w:val="0"/>
              <w:marBottom w:val="0"/>
              <w:divBdr>
                <w:top w:val="none" w:sz="0" w:space="0" w:color="auto"/>
                <w:left w:val="none" w:sz="0" w:space="0" w:color="auto"/>
                <w:bottom w:val="none" w:sz="0" w:space="0" w:color="auto"/>
                <w:right w:val="none" w:sz="0" w:space="0" w:color="auto"/>
              </w:divBdr>
            </w:div>
            <w:div w:id="1416323038">
              <w:marLeft w:val="0"/>
              <w:marRight w:val="0"/>
              <w:marTop w:val="0"/>
              <w:marBottom w:val="0"/>
              <w:divBdr>
                <w:top w:val="none" w:sz="0" w:space="0" w:color="auto"/>
                <w:left w:val="none" w:sz="0" w:space="0" w:color="auto"/>
                <w:bottom w:val="none" w:sz="0" w:space="0" w:color="auto"/>
                <w:right w:val="none" w:sz="0" w:space="0" w:color="auto"/>
              </w:divBdr>
            </w:div>
            <w:div w:id="16994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35">
      <w:bodyDiv w:val="1"/>
      <w:marLeft w:val="0"/>
      <w:marRight w:val="0"/>
      <w:marTop w:val="0"/>
      <w:marBottom w:val="0"/>
      <w:divBdr>
        <w:top w:val="none" w:sz="0" w:space="0" w:color="auto"/>
        <w:left w:val="none" w:sz="0" w:space="0" w:color="auto"/>
        <w:bottom w:val="none" w:sz="0" w:space="0" w:color="auto"/>
        <w:right w:val="none" w:sz="0" w:space="0" w:color="auto"/>
      </w:divBdr>
      <w:divsChild>
        <w:div w:id="150148246">
          <w:marLeft w:val="0"/>
          <w:marRight w:val="0"/>
          <w:marTop w:val="0"/>
          <w:marBottom w:val="0"/>
          <w:divBdr>
            <w:top w:val="none" w:sz="0" w:space="0" w:color="auto"/>
            <w:left w:val="none" w:sz="0" w:space="0" w:color="auto"/>
            <w:bottom w:val="none" w:sz="0" w:space="0" w:color="auto"/>
            <w:right w:val="none" w:sz="0" w:space="0" w:color="auto"/>
          </w:divBdr>
        </w:div>
        <w:div w:id="172845712">
          <w:marLeft w:val="0"/>
          <w:marRight w:val="0"/>
          <w:marTop w:val="0"/>
          <w:marBottom w:val="0"/>
          <w:divBdr>
            <w:top w:val="none" w:sz="0" w:space="0" w:color="auto"/>
            <w:left w:val="none" w:sz="0" w:space="0" w:color="auto"/>
            <w:bottom w:val="none" w:sz="0" w:space="0" w:color="auto"/>
            <w:right w:val="none" w:sz="0" w:space="0" w:color="auto"/>
          </w:divBdr>
        </w:div>
        <w:div w:id="234248772">
          <w:marLeft w:val="0"/>
          <w:marRight w:val="0"/>
          <w:marTop w:val="0"/>
          <w:marBottom w:val="0"/>
          <w:divBdr>
            <w:top w:val="none" w:sz="0" w:space="0" w:color="auto"/>
            <w:left w:val="none" w:sz="0" w:space="0" w:color="auto"/>
            <w:bottom w:val="none" w:sz="0" w:space="0" w:color="auto"/>
            <w:right w:val="none" w:sz="0" w:space="0" w:color="auto"/>
          </w:divBdr>
        </w:div>
        <w:div w:id="251203472">
          <w:marLeft w:val="0"/>
          <w:marRight w:val="0"/>
          <w:marTop w:val="0"/>
          <w:marBottom w:val="0"/>
          <w:divBdr>
            <w:top w:val="none" w:sz="0" w:space="0" w:color="auto"/>
            <w:left w:val="none" w:sz="0" w:space="0" w:color="auto"/>
            <w:bottom w:val="none" w:sz="0" w:space="0" w:color="auto"/>
            <w:right w:val="none" w:sz="0" w:space="0" w:color="auto"/>
          </w:divBdr>
        </w:div>
        <w:div w:id="324091167">
          <w:marLeft w:val="0"/>
          <w:marRight w:val="0"/>
          <w:marTop w:val="0"/>
          <w:marBottom w:val="0"/>
          <w:divBdr>
            <w:top w:val="none" w:sz="0" w:space="0" w:color="auto"/>
            <w:left w:val="none" w:sz="0" w:space="0" w:color="auto"/>
            <w:bottom w:val="none" w:sz="0" w:space="0" w:color="auto"/>
            <w:right w:val="none" w:sz="0" w:space="0" w:color="auto"/>
          </w:divBdr>
        </w:div>
        <w:div w:id="372584683">
          <w:marLeft w:val="0"/>
          <w:marRight w:val="0"/>
          <w:marTop w:val="0"/>
          <w:marBottom w:val="0"/>
          <w:divBdr>
            <w:top w:val="none" w:sz="0" w:space="0" w:color="auto"/>
            <w:left w:val="none" w:sz="0" w:space="0" w:color="auto"/>
            <w:bottom w:val="none" w:sz="0" w:space="0" w:color="auto"/>
            <w:right w:val="none" w:sz="0" w:space="0" w:color="auto"/>
          </w:divBdr>
        </w:div>
        <w:div w:id="411633289">
          <w:marLeft w:val="0"/>
          <w:marRight w:val="0"/>
          <w:marTop w:val="0"/>
          <w:marBottom w:val="0"/>
          <w:divBdr>
            <w:top w:val="none" w:sz="0" w:space="0" w:color="auto"/>
            <w:left w:val="none" w:sz="0" w:space="0" w:color="auto"/>
            <w:bottom w:val="none" w:sz="0" w:space="0" w:color="auto"/>
            <w:right w:val="none" w:sz="0" w:space="0" w:color="auto"/>
          </w:divBdr>
        </w:div>
        <w:div w:id="459421741">
          <w:marLeft w:val="0"/>
          <w:marRight w:val="0"/>
          <w:marTop w:val="0"/>
          <w:marBottom w:val="0"/>
          <w:divBdr>
            <w:top w:val="none" w:sz="0" w:space="0" w:color="auto"/>
            <w:left w:val="none" w:sz="0" w:space="0" w:color="auto"/>
            <w:bottom w:val="none" w:sz="0" w:space="0" w:color="auto"/>
            <w:right w:val="none" w:sz="0" w:space="0" w:color="auto"/>
          </w:divBdr>
        </w:div>
        <w:div w:id="608851964">
          <w:marLeft w:val="0"/>
          <w:marRight w:val="0"/>
          <w:marTop w:val="0"/>
          <w:marBottom w:val="0"/>
          <w:divBdr>
            <w:top w:val="none" w:sz="0" w:space="0" w:color="auto"/>
            <w:left w:val="none" w:sz="0" w:space="0" w:color="auto"/>
            <w:bottom w:val="none" w:sz="0" w:space="0" w:color="auto"/>
            <w:right w:val="none" w:sz="0" w:space="0" w:color="auto"/>
          </w:divBdr>
        </w:div>
        <w:div w:id="626278055">
          <w:marLeft w:val="0"/>
          <w:marRight w:val="0"/>
          <w:marTop w:val="0"/>
          <w:marBottom w:val="0"/>
          <w:divBdr>
            <w:top w:val="none" w:sz="0" w:space="0" w:color="auto"/>
            <w:left w:val="none" w:sz="0" w:space="0" w:color="auto"/>
            <w:bottom w:val="none" w:sz="0" w:space="0" w:color="auto"/>
            <w:right w:val="none" w:sz="0" w:space="0" w:color="auto"/>
          </w:divBdr>
        </w:div>
        <w:div w:id="649944940">
          <w:marLeft w:val="0"/>
          <w:marRight w:val="0"/>
          <w:marTop w:val="0"/>
          <w:marBottom w:val="0"/>
          <w:divBdr>
            <w:top w:val="none" w:sz="0" w:space="0" w:color="auto"/>
            <w:left w:val="none" w:sz="0" w:space="0" w:color="auto"/>
            <w:bottom w:val="none" w:sz="0" w:space="0" w:color="auto"/>
            <w:right w:val="none" w:sz="0" w:space="0" w:color="auto"/>
          </w:divBdr>
        </w:div>
        <w:div w:id="857232773">
          <w:marLeft w:val="0"/>
          <w:marRight w:val="0"/>
          <w:marTop w:val="0"/>
          <w:marBottom w:val="0"/>
          <w:divBdr>
            <w:top w:val="none" w:sz="0" w:space="0" w:color="auto"/>
            <w:left w:val="none" w:sz="0" w:space="0" w:color="auto"/>
            <w:bottom w:val="none" w:sz="0" w:space="0" w:color="auto"/>
            <w:right w:val="none" w:sz="0" w:space="0" w:color="auto"/>
          </w:divBdr>
        </w:div>
        <w:div w:id="962467050">
          <w:marLeft w:val="0"/>
          <w:marRight w:val="0"/>
          <w:marTop w:val="0"/>
          <w:marBottom w:val="0"/>
          <w:divBdr>
            <w:top w:val="none" w:sz="0" w:space="0" w:color="auto"/>
            <w:left w:val="none" w:sz="0" w:space="0" w:color="auto"/>
            <w:bottom w:val="none" w:sz="0" w:space="0" w:color="auto"/>
            <w:right w:val="none" w:sz="0" w:space="0" w:color="auto"/>
          </w:divBdr>
        </w:div>
        <w:div w:id="969168864">
          <w:marLeft w:val="0"/>
          <w:marRight w:val="0"/>
          <w:marTop w:val="0"/>
          <w:marBottom w:val="0"/>
          <w:divBdr>
            <w:top w:val="none" w:sz="0" w:space="0" w:color="auto"/>
            <w:left w:val="none" w:sz="0" w:space="0" w:color="auto"/>
            <w:bottom w:val="none" w:sz="0" w:space="0" w:color="auto"/>
            <w:right w:val="none" w:sz="0" w:space="0" w:color="auto"/>
          </w:divBdr>
        </w:div>
        <w:div w:id="1004938221">
          <w:marLeft w:val="0"/>
          <w:marRight w:val="0"/>
          <w:marTop w:val="0"/>
          <w:marBottom w:val="0"/>
          <w:divBdr>
            <w:top w:val="none" w:sz="0" w:space="0" w:color="auto"/>
            <w:left w:val="none" w:sz="0" w:space="0" w:color="auto"/>
            <w:bottom w:val="none" w:sz="0" w:space="0" w:color="auto"/>
            <w:right w:val="none" w:sz="0" w:space="0" w:color="auto"/>
          </w:divBdr>
        </w:div>
        <w:div w:id="1077479858">
          <w:marLeft w:val="0"/>
          <w:marRight w:val="0"/>
          <w:marTop w:val="0"/>
          <w:marBottom w:val="0"/>
          <w:divBdr>
            <w:top w:val="none" w:sz="0" w:space="0" w:color="auto"/>
            <w:left w:val="none" w:sz="0" w:space="0" w:color="auto"/>
            <w:bottom w:val="none" w:sz="0" w:space="0" w:color="auto"/>
            <w:right w:val="none" w:sz="0" w:space="0" w:color="auto"/>
          </w:divBdr>
        </w:div>
        <w:div w:id="1079332289">
          <w:marLeft w:val="0"/>
          <w:marRight w:val="0"/>
          <w:marTop w:val="0"/>
          <w:marBottom w:val="0"/>
          <w:divBdr>
            <w:top w:val="none" w:sz="0" w:space="0" w:color="auto"/>
            <w:left w:val="none" w:sz="0" w:space="0" w:color="auto"/>
            <w:bottom w:val="none" w:sz="0" w:space="0" w:color="auto"/>
            <w:right w:val="none" w:sz="0" w:space="0" w:color="auto"/>
          </w:divBdr>
        </w:div>
        <w:div w:id="1113861585">
          <w:marLeft w:val="0"/>
          <w:marRight w:val="0"/>
          <w:marTop w:val="0"/>
          <w:marBottom w:val="0"/>
          <w:divBdr>
            <w:top w:val="none" w:sz="0" w:space="0" w:color="auto"/>
            <w:left w:val="none" w:sz="0" w:space="0" w:color="auto"/>
            <w:bottom w:val="none" w:sz="0" w:space="0" w:color="auto"/>
            <w:right w:val="none" w:sz="0" w:space="0" w:color="auto"/>
          </w:divBdr>
        </w:div>
        <w:div w:id="1168473632">
          <w:marLeft w:val="0"/>
          <w:marRight w:val="0"/>
          <w:marTop w:val="0"/>
          <w:marBottom w:val="0"/>
          <w:divBdr>
            <w:top w:val="none" w:sz="0" w:space="0" w:color="auto"/>
            <w:left w:val="none" w:sz="0" w:space="0" w:color="auto"/>
            <w:bottom w:val="none" w:sz="0" w:space="0" w:color="auto"/>
            <w:right w:val="none" w:sz="0" w:space="0" w:color="auto"/>
          </w:divBdr>
        </w:div>
        <w:div w:id="1212888179">
          <w:marLeft w:val="0"/>
          <w:marRight w:val="0"/>
          <w:marTop w:val="0"/>
          <w:marBottom w:val="0"/>
          <w:divBdr>
            <w:top w:val="none" w:sz="0" w:space="0" w:color="auto"/>
            <w:left w:val="none" w:sz="0" w:space="0" w:color="auto"/>
            <w:bottom w:val="none" w:sz="0" w:space="0" w:color="auto"/>
            <w:right w:val="none" w:sz="0" w:space="0" w:color="auto"/>
          </w:divBdr>
        </w:div>
        <w:div w:id="1248659080">
          <w:marLeft w:val="0"/>
          <w:marRight w:val="0"/>
          <w:marTop w:val="0"/>
          <w:marBottom w:val="0"/>
          <w:divBdr>
            <w:top w:val="none" w:sz="0" w:space="0" w:color="auto"/>
            <w:left w:val="none" w:sz="0" w:space="0" w:color="auto"/>
            <w:bottom w:val="none" w:sz="0" w:space="0" w:color="auto"/>
            <w:right w:val="none" w:sz="0" w:space="0" w:color="auto"/>
          </w:divBdr>
        </w:div>
        <w:div w:id="1302886274">
          <w:marLeft w:val="0"/>
          <w:marRight w:val="0"/>
          <w:marTop w:val="0"/>
          <w:marBottom w:val="0"/>
          <w:divBdr>
            <w:top w:val="none" w:sz="0" w:space="0" w:color="auto"/>
            <w:left w:val="none" w:sz="0" w:space="0" w:color="auto"/>
            <w:bottom w:val="none" w:sz="0" w:space="0" w:color="auto"/>
            <w:right w:val="none" w:sz="0" w:space="0" w:color="auto"/>
          </w:divBdr>
        </w:div>
        <w:div w:id="1306928107">
          <w:marLeft w:val="0"/>
          <w:marRight w:val="0"/>
          <w:marTop w:val="0"/>
          <w:marBottom w:val="0"/>
          <w:divBdr>
            <w:top w:val="none" w:sz="0" w:space="0" w:color="auto"/>
            <w:left w:val="none" w:sz="0" w:space="0" w:color="auto"/>
            <w:bottom w:val="none" w:sz="0" w:space="0" w:color="auto"/>
            <w:right w:val="none" w:sz="0" w:space="0" w:color="auto"/>
          </w:divBdr>
        </w:div>
        <w:div w:id="1333265789">
          <w:marLeft w:val="0"/>
          <w:marRight w:val="0"/>
          <w:marTop w:val="0"/>
          <w:marBottom w:val="0"/>
          <w:divBdr>
            <w:top w:val="none" w:sz="0" w:space="0" w:color="auto"/>
            <w:left w:val="none" w:sz="0" w:space="0" w:color="auto"/>
            <w:bottom w:val="none" w:sz="0" w:space="0" w:color="auto"/>
            <w:right w:val="none" w:sz="0" w:space="0" w:color="auto"/>
          </w:divBdr>
        </w:div>
        <w:div w:id="1392459266">
          <w:marLeft w:val="0"/>
          <w:marRight w:val="0"/>
          <w:marTop w:val="0"/>
          <w:marBottom w:val="0"/>
          <w:divBdr>
            <w:top w:val="none" w:sz="0" w:space="0" w:color="auto"/>
            <w:left w:val="none" w:sz="0" w:space="0" w:color="auto"/>
            <w:bottom w:val="none" w:sz="0" w:space="0" w:color="auto"/>
            <w:right w:val="none" w:sz="0" w:space="0" w:color="auto"/>
          </w:divBdr>
        </w:div>
        <w:div w:id="1395859702">
          <w:marLeft w:val="0"/>
          <w:marRight w:val="0"/>
          <w:marTop w:val="0"/>
          <w:marBottom w:val="0"/>
          <w:divBdr>
            <w:top w:val="none" w:sz="0" w:space="0" w:color="auto"/>
            <w:left w:val="none" w:sz="0" w:space="0" w:color="auto"/>
            <w:bottom w:val="none" w:sz="0" w:space="0" w:color="auto"/>
            <w:right w:val="none" w:sz="0" w:space="0" w:color="auto"/>
          </w:divBdr>
        </w:div>
        <w:div w:id="1397125993">
          <w:marLeft w:val="0"/>
          <w:marRight w:val="0"/>
          <w:marTop w:val="0"/>
          <w:marBottom w:val="0"/>
          <w:divBdr>
            <w:top w:val="none" w:sz="0" w:space="0" w:color="auto"/>
            <w:left w:val="none" w:sz="0" w:space="0" w:color="auto"/>
            <w:bottom w:val="none" w:sz="0" w:space="0" w:color="auto"/>
            <w:right w:val="none" w:sz="0" w:space="0" w:color="auto"/>
          </w:divBdr>
        </w:div>
        <w:div w:id="1399085613">
          <w:marLeft w:val="0"/>
          <w:marRight w:val="0"/>
          <w:marTop w:val="0"/>
          <w:marBottom w:val="0"/>
          <w:divBdr>
            <w:top w:val="none" w:sz="0" w:space="0" w:color="auto"/>
            <w:left w:val="none" w:sz="0" w:space="0" w:color="auto"/>
            <w:bottom w:val="none" w:sz="0" w:space="0" w:color="auto"/>
            <w:right w:val="none" w:sz="0" w:space="0" w:color="auto"/>
          </w:divBdr>
        </w:div>
        <w:div w:id="1420373484">
          <w:marLeft w:val="0"/>
          <w:marRight w:val="0"/>
          <w:marTop w:val="0"/>
          <w:marBottom w:val="0"/>
          <w:divBdr>
            <w:top w:val="none" w:sz="0" w:space="0" w:color="auto"/>
            <w:left w:val="none" w:sz="0" w:space="0" w:color="auto"/>
            <w:bottom w:val="none" w:sz="0" w:space="0" w:color="auto"/>
            <w:right w:val="none" w:sz="0" w:space="0" w:color="auto"/>
          </w:divBdr>
        </w:div>
        <w:div w:id="1434746183">
          <w:marLeft w:val="0"/>
          <w:marRight w:val="0"/>
          <w:marTop w:val="0"/>
          <w:marBottom w:val="0"/>
          <w:divBdr>
            <w:top w:val="none" w:sz="0" w:space="0" w:color="auto"/>
            <w:left w:val="none" w:sz="0" w:space="0" w:color="auto"/>
            <w:bottom w:val="none" w:sz="0" w:space="0" w:color="auto"/>
            <w:right w:val="none" w:sz="0" w:space="0" w:color="auto"/>
          </w:divBdr>
        </w:div>
        <w:div w:id="1522474898">
          <w:marLeft w:val="0"/>
          <w:marRight w:val="0"/>
          <w:marTop w:val="0"/>
          <w:marBottom w:val="0"/>
          <w:divBdr>
            <w:top w:val="none" w:sz="0" w:space="0" w:color="auto"/>
            <w:left w:val="none" w:sz="0" w:space="0" w:color="auto"/>
            <w:bottom w:val="none" w:sz="0" w:space="0" w:color="auto"/>
            <w:right w:val="none" w:sz="0" w:space="0" w:color="auto"/>
          </w:divBdr>
        </w:div>
        <w:div w:id="1550993974">
          <w:marLeft w:val="0"/>
          <w:marRight w:val="0"/>
          <w:marTop w:val="0"/>
          <w:marBottom w:val="0"/>
          <w:divBdr>
            <w:top w:val="none" w:sz="0" w:space="0" w:color="auto"/>
            <w:left w:val="none" w:sz="0" w:space="0" w:color="auto"/>
            <w:bottom w:val="none" w:sz="0" w:space="0" w:color="auto"/>
            <w:right w:val="none" w:sz="0" w:space="0" w:color="auto"/>
          </w:divBdr>
        </w:div>
        <w:div w:id="1590695908">
          <w:marLeft w:val="0"/>
          <w:marRight w:val="0"/>
          <w:marTop w:val="0"/>
          <w:marBottom w:val="0"/>
          <w:divBdr>
            <w:top w:val="none" w:sz="0" w:space="0" w:color="auto"/>
            <w:left w:val="none" w:sz="0" w:space="0" w:color="auto"/>
            <w:bottom w:val="none" w:sz="0" w:space="0" w:color="auto"/>
            <w:right w:val="none" w:sz="0" w:space="0" w:color="auto"/>
          </w:divBdr>
        </w:div>
        <w:div w:id="1599410514">
          <w:marLeft w:val="0"/>
          <w:marRight w:val="0"/>
          <w:marTop w:val="0"/>
          <w:marBottom w:val="0"/>
          <w:divBdr>
            <w:top w:val="none" w:sz="0" w:space="0" w:color="auto"/>
            <w:left w:val="none" w:sz="0" w:space="0" w:color="auto"/>
            <w:bottom w:val="none" w:sz="0" w:space="0" w:color="auto"/>
            <w:right w:val="none" w:sz="0" w:space="0" w:color="auto"/>
          </w:divBdr>
        </w:div>
        <w:div w:id="1653489282">
          <w:marLeft w:val="0"/>
          <w:marRight w:val="0"/>
          <w:marTop w:val="0"/>
          <w:marBottom w:val="0"/>
          <w:divBdr>
            <w:top w:val="none" w:sz="0" w:space="0" w:color="auto"/>
            <w:left w:val="none" w:sz="0" w:space="0" w:color="auto"/>
            <w:bottom w:val="none" w:sz="0" w:space="0" w:color="auto"/>
            <w:right w:val="none" w:sz="0" w:space="0" w:color="auto"/>
          </w:divBdr>
        </w:div>
        <w:div w:id="1787771520">
          <w:marLeft w:val="0"/>
          <w:marRight w:val="0"/>
          <w:marTop w:val="0"/>
          <w:marBottom w:val="0"/>
          <w:divBdr>
            <w:top w:val="none" w:sz="0" w:space="0" w:color="auto"/>
            <w:left w:val="none" w:sz="0" w:space="0" w:color="auto"/>
            <w:bottom w:val="none" w:sz="0" w:space="0" w:color="auto"/>
            <w:right w:val="none" w:sz="0" w:space="0" w:color="auto"/>
          </w:divBdr>
        </w:div>
        <w:div w:id="1977877682">
          <w:marLeft w:val="0"/>
          <w:marRight w:val="0"/>
          <w:marTop w:val="0"/>
          <w:marBottom w:val="0"/>
          <w:divBdr>
            <w:top w:val="none" w:sz="0" w:space="0" w:color="auto"/>
            <w:left w:val="none" w:sz="0" w:space="0" w:color="auto"/>
            <w:bottom w:val="none" w:sz="0" w:space="0" w:color="auto"/>
            <w:right w:val="none" w:sz="0" w:space="0" w:color="auto"/>
          </w:divBdr>
        </w:div>
        <w:div w:id="2007783202">
          <w:marLeft w:val="0"/>
          <w:marRight w:val="0"/>
          <w:marTop w:val="0"/>
          <w:marBottom w:val="0"/>
          <w:divBdr>
            <w:top w:val="none" w:sz="0" w:space="0" w:color="auto"/>
            <w:left w:val="none" w:sz="0" w:space="0" w:color="auto"/>
            <w:bottom w:val="none" w:sz="0" w:space="0" w:color="auto"/>
            <w:right w:val="none" w:sz="0" w:space="0" w:color="auto"/>
          </w:divBdr>
        </w:div>
        <w:div w:id="2043554465">
          <w:marLeft w:val="0"/>
          <w:marRight w:val="0"/>
          <w:marTop w:val="0"/>
          <w:marBottom w:val="0"/>
          <w:divBdr>
            <w:top w:val="none" w:sz="0" w:space="0" w:color="auto"/>
            <w:left w:val="none" w:sz="0" w:space="0" w:color="auto"/>
            <w:bottom w:val="none" w:sz="0" w:space="0" w:color="auto"/>
            <w:right w:val="none" w:sz="0" w:space="0" w:color="auto"/>
          </w:divBdr>
        </w:div>
        <w:div w:id="2054384630">
          <w:marLeft w:val="0"/>
          <w:marRight w:val="0"/>
          <w:marTop w:val="0"/>
          <w:marBottom w:val="0"/>
          <w:divBdr>
            <w:top w:val="none" w:sz="0" w:space="0" w:color="auto"/>
            <w:left w:val="none" w:sz="0" w:space="0" w:color="auto"/>
            <w:bottom w:val="none" w:sz="0" w:space="0" w:color="auto"/>
            <w:right w:val="none" w:sz="0" w:space="0" w:color="auto"/>
          </w:divBdr>
        </w:div>
        <w:div w:id="2126267512">
          <w:marLeft w:val="0"/>
          <w:marRight w:val="0"/>
          <w:marTop w:val="0"/>
          <w:marBottom w:val="0"/>
          <w:divBdr>
            <w:top w:val="none" w:sz="0" w:space="0" w:color="auto"/>
            <w:left w:val="none" w:sz="0" w:space="0" w:color="auto"/>
            <w:bottom w:val="none" w:sz="0" w:space="0" w:color="auto"/>
            <w:right w:val="none" w:sz="0" w:space="0" w:color="auto"/>
          </w:divBdr>
        </w:div>
      </w:divsChild>
    </w:div>
    <w:div w:id="787089427">
      <w:bodyDiv w:val="1"/>
      <w:marLeft w:val="0"/>
      <w:marRight w:val="0"/>
      <w:marTop w:val="0"/>
      <w:marBottom w:val="0"/>
      <w:divBdr>
        <w:top w:val="none" w:sz="0" w:space="0" w:color="auto"/>
        <w:left w:val="none" w:sz="0" w:space="0" w:color="auto"/>
        <w:bottom w:val="none" w:sz="0" w:space="0" w:color="auto"/>
        <w:right w:val="none" w:sz="0" w:space="0" w:color="auto"/>
      </w:divBdr>
      <w:divsChild>
        <w:div w:id="447773691">
          <w:marLeft w:val="0"/>
          <w:marRight w:val="0"/>
          <w:marTop w:val="0"/>
          <w:marBottom w:val="0"/>
          <w:divBdr>
            <w:top w:val="none" w:sz="0" w:space="0" w:color="auto"/>
            <w:left w:val="none" w:sz="0" w:space="0" w:color="auto"/>
            <w:bottom w:val="none" w:sz="0" w:space="0" w:color="auto"/>
            <w:right w:val="none" w:sz="0" w:space="0" w:color="auto"/>
          </w:divBdr>
        </w:div>
        <w:div w:id="1725442428">
          <w:marLeft w:val="0"/>
          <w:marRight w:val="0"/>
          <w:marTop w:val="0"/>
          <w:marBottom w:val="0"/>
          <w:divBdr>
            <w:top w:val="none" w:sz="0" w:space="0" w:color="auto"/>
            <w:left w:val="none" w:sz="0" w:space="0" w:color="auto"/>
            <w:bottom w:val="none" w:sz="0" w:space="0" w:color="auto"/>
            <w:right w:val="none" w:sz="0" w:space="0" w:color="auto"/>
          </w:divBdr>
        </w:div>
        <w:div w:id="2137523728">
          <w:marLeft w:val="0"/>
          <w:marRight w:val="0"/>
          <w:marTop w:val="0"/>
          <w:marBottom w:val="0"/>
          <w:divBdr>
            <w:top w:val="none" w:sz="0" w:space="0" w:color="auto"/>
            <w:left w:val="none" w:sz="0" w:space="0" w:color="auto"/>
            <w:bottom w:val="none" w:sz="0" w:space="0" w:color="auto"/>
            <w:right w:val="none" w:sz="0" w:space="0" w:color="auto"/>
          </w:divBdr>
        </w:div>
        <w:div w:id="580257342">
          <w:marLeft w:val="0"/>
          <w:marRight w:val="0"/>
          <w:marTop w:val="0"/>
          <w:marBottom w:val="0"/>
          <w:divBdr>
            <w:top w:val="none" w:sz="0" w:space="0" w:color="auto"/>
            <w:left w:val="none" w:sz="0" w:space="0" w:color="auto"/>
            <w:bottom w:val="none" w:sz="0" w:space="0" w:color="auto"/>
            <w:right w:val="none" w:sz="0" w:space="0" w:color="auto"/>
          </w:divBdr>
        </w:div>
        <w:div w:id="260794547">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 w:id="1565262555">
          <w:marLeft w:val="0"/>
          <w:marRight w:val="0"/>
          <w:marTop w:val="0"/>
          <w:marBottom w:val="0"/>
          <w:divBdr>
            <w:top w:val="none" w:sz="0" w:space="0" w:color="auto"/>
            <w:left w:val="none" w:sz="0" w:space="0" w:color="auto"/>
            <w:bottom w:val="none" w:sz="0" w:space="0" w:color="auto"/>
            <w:right w:val="none" w:sz="0" w:space="0" w:color="auto"/>
          </w:divBdr>
        </w:div>
        <w:div w:id="83887277">
          <w:marLeft w:val="0"/>
          <w:marRight w:val="0"/>
          <w:marTop w:val="0"/>
          <w:marBottom w:val="0"/>
          <w:divBdr>
            <w:top w:val="none" w:sz="0" w:space="0" w:color="auto"/>
            <w:left w:val="none" w:sz="0" w:space="0" w:color="auto"/>
            <w:bottom w:val="none" w:sz="0" w:space="0" w:color="auto"/>
            <w:right w:val="none" w:sz="0" w:space="0" w:color="auto"/>
          </w:divBdr>
        </w:div>
        <w:div w:id="1978025318">
          <w:marLeft w:val="0"/>
          <w:marRight w:val="0"/>
          <w:marTop w:val="0"/>
          <w:marBottom w:val="0"/>
          <w:divBdr>
            <w:top w:val="none" w:sz="0" w:space="0" w:color="auto"/>
            <w:left w:val="none" w:sz="0" w:space="0" w:color="auto"/>
            <w:bottom w:val="none" w:sz="0" w:space="0" w:color="auto"/>
            <w:right w:val="none" w:sz="0" w:space="0" w:color="auto"/>
          </w:divBdr>
        </w:div>
        <w:div w:id="69541730">
          <w:marLeft w:val="0"/>
          <w:marRight w:val="0"/>
          <w:marTop w:val="0"/>
          <w:marBottom w:val="0"/>
          <w:divBdr>
            <w:top w:val="none" w:sz="0" w:space="0" w:color="auto"/>
            <w:left w:val="none" w:sz="0" w:space="0" w:color="auto"/>
            <w:bottom w:val="none" w:sz="0" w:space="0" w:color="auto"/>
            <w:right w:val="none" w:sz="0" w:space="0" w:color="auto"/>
          </w:divBdr>
        </w:div>
        <w:div w:id="1933007064">
          <w:marLeft w:val="0"/>
          <w:marRight w:val="0"/>
          <w:marTop w:val="0"/>
          <w:marBottom w:val="0"/>
          <w:divBdr>
            <w:top w:val="none" w:sz="0" w:space="0" w:color="auto"/>
            <w:left w:val="none" w:sz="0" w:space="0" w:color="auto"/>
            <w:bottom w:val="none" w:sz="0" w:space="0" w:color="auto"/>
            <w:right w:val="none" w:sz="0" w:space="0" w:color="auto"/>
          </w:divBdr>
        </w:div>
        <w:div w:id="2125269045">
          <w:marLeft w:val="0"/>
          <w:marRight w:val="0"/>
          <w:marTop w:val="0"/>
          <w:marBottom w:val="0"/>
          <w:divBdr>
            <w:top w:val="none" w:sz="0" w:space="0" w:color="auto"/>
            <w:left w:val="none" w:sz="0" w:space="0" w:color="auto"/>
            <w:bottom w:val="none" w:sz="0" w:space="0" w:color="auto"/>
            <w:right w:val="none" w:sz="0" w:space="0" w:color="auto"/>
          </w:divBdr>
        </w:div>
        <w:div w:id="1524780953">
          <w:marLeft w:val="0"/>
          <w:marRight w:val="0"/>
          <w:marTop w:val="0"/>
          <w:marBottom w:val="0"/>
          <w:divBdr>
            <w:top w:val="none" w:sz="0" w:space="0" w:color="auto"/>
            <w:left w:val="none" w:sz="0" w:space="0" w:color="auto"/>
            <w:bottom w:val="none" w:sz="0" w:space="0" w:color="auto"/>
            <w:right w:val="none" w:sz="0" w:space="0" w:color="auto"/>
          </w:divBdr>
        </w:div>
        <w:div w:id="840006821">
          <w:marLeft w:val="0"/>
          <w:marRight w:val="0"/>
          <w:marTop w:val="0"/>
          <w:marBottom w:val="0"/>
          <w:divBdr>
            <w:top w:val="none" w:sz="0" w:space="0" w:color="auto"/>
            <w:left w:val="none" w:sz="0" w:space="0" w:color="auto"/>
            <w:bottom w:val="none" w:sz="0" w:space="0" w:color="auto"/>
            <w:right w:val="none" w:sz="0" w:space="0" w:color="auto"/>
          </w:divBdr>
        </w:div>
        <w:div w:id="1866626268">
          <w:marLeft w:val="0"/>
          <w:marRight w:val="0"/>
          <w:marTop w:val="0"/>
          <w:marBottom w:val="0"/>
          <w:divBdr>
            <w:top w:val="none" w:sz="0" w:space="0" w:color="auto"/>
            <w:left w:val="none" w:sz="0" w:space="0" w:color="auto"/>
            <w:bottom w:val="none" w:sz="0" w:space="0" w:color="auto"/>
            <w:right w:val="none" w:sz="0" w:space="0" w:color="auto"/>
          </w:divBdr>
        </w:div>
        <w:div w:id="1058162082">
          <w:marLeft w:val="0"/>
          <w:marRight w:val="0"/>
          <w:marTop w:val="0"/>
          <w:marBottom w:val="0"/>
          <w:divBdr>
            <w:top w:val="none" w:sz="0" w:space="0" w:color="auto"/>
            <w:left w:val="none" w:sz="0" w:space="0" w:color="auto"/>
            <w:bottom w:val="none" w:sz="0" w:space="0" w:color="auto"/>
            <w:right w:val="none" w:sz="0" w:space="0" w:color="auto"/>
          </w:divBdr>
        </w:div>
        <w:div w:id="2042317438">
          <w:marLeft w:val="0"/>
          <w:marRight w:val="0"/>
          <w:marTop w:val="0"/>
          <w:marBottom w:val="0"/>
          <w:divBdr>
            <w:top w:val="none" w:sz="0" w:space="0" w:color="auto"/>
            <w:left w:val="none" w:sz="0" w:space="0" w:color="auto"/>
            <w:bottom w:val="none" w:sz="0" w:space="0" w:color="auto"/>
            <w:right w:val="none" w:sz="0" w:space="0" w:color="auto"/>
          </w:divBdr>
        </w:div>
        <w:div w:id="1485119676">
          <w:marLeft w:val="0"/>
          <w:marRight w:val="0"/>
          <w:marTop w:val="0"/>
          <w:marBottom w:val="0"/>
          <w:divBdr>
            <w:top w:val="none" w:sz="0" w:space="0" w:color="auto"/>
            <w:left w:val="none" w:sz="0" w:space="0" w:color="auto"/>
            <w:bottom w:val="none" w:sz="0" w:space="0" w:color="auto"/>
            <w:right w:val="none" w:sz="0" w:space="0" w:color="auto"/>
          </w:divBdr>
        </w:div>
        <w:div w:id="1867715428">
          <w:marLeft w:val="0"/>
          <w:marRight w:val="0"/>
          <w:marTop w:val="0"/>
          <w:marBottom w:val="0"/>
          <w:divBdr>
            <w:top w:val="none" w:sz="0" w:space="0" w:color="auto"/>
            <w:left w:val="none" w:sz="0" w:space="0" w:color="auto"/>
            <w:bottom w:val="none" w:sz="0" w:space="0" w:color="auto"/>
            <w:right w:val="none" w:sz="0" w:space="0" w:color="auto"/>
          </w:divBdr>
        </w:div>
        <w:div w:id="1951279728">
          <w:marLeft w:val="0"/>
          <w:marRight w:val="0"/>
          <w:marTop w:val="0"/>
          <w:marBottom w:val="0"/>
          <w:divBdr>
            <w:top w:val="none" w:sz="0" w:space="0" w:color="auto"/>
            <w:left w:val="none" w:sz="0" w:space="0" w:color="auto"/>
            <w:bottom w:val="none" w:sz="0" w:space="0" w:color="auto"/>
            <w:right w:val="none" w:sz="0" w:space="0" w:color="auto"/>
          </w:divBdr>
        </w:div>
        <w:div w:id="503135386">
          <w:marLeft w:val="0"/>
          <w:marRight w:val="0"/>
          <w:marTop w:val="0"/>
          <w:marBottom w:val="0"/>
          <w:divBdr>
            <w:top w:val="none" w:sz="0" w:space="0" w:color="auto"/>
            <w:left w:val="none" w:sz="0" w:space="0" w:color="auto"/>
            <w:bottom w:val="none" w:sz="0" w:space="0" w:color="auto"/>
            <w:right w:val="none" w:sz="0" w:space="0" w:color="auto"/>
          </w:divBdr>
        </w:div>
        <w:div w:id="1992170026">
          <w:marLeft w:val="0"/>
          <w:marRight w:val="0"/>
          <w:marTop w:val="0"/>
          <w:marBottom w:val="0"/>
          <w:divBdr>
            <w:top w:val="none" w:sz="0" w:space="0" w:color="auto"/>
            <w:left w:val="none" w:sz="0" w:space="0" w:color="auto"/>
            <w:bottom w:val="none" w:sz="0" w:space="0" w:color="auto"/>
            <w:right w:val="none" w:sz="0" w:space="0" w:color="auto"/>
          </w:divBdr>
        </w:div>
        <w:div w:id="1589726248">
          <w:marLeft w:val="0"/>
          <w:marRight w:val="0"/>
          <w:marTop w:val="0"/>
          <w:marBottom w:val="0"/>
          <w:divBdr>
            <w:top w:val="none" w:sz="0" w:space="0" w:color="auto"/>
            <w:left w:val="none" w:sz="0" w:space="0" w:color="auto"/>
            <w:bottom w:val="none" w:sz="0" w:space="0" w:color="auto"/>
            <w:right w:val="none" w:sz="0" w:space="0" w:color="auto"/>
          </w:divBdr>
        </w:div>
      </w:divsChild>
    </w:div>
    <w:div w:id="944576190">
      <w:bodyDiv w:val="1"/>
      <w:marLeft w:val="0"/>
      <w:marRight w:val="0"/>
      <w:marTop w:val="0"/>
      <w:marBottom w:val="0"/>
      <w:divBdr>
        <w:top w:val="none" w:sz="0" w:space="0" w:color="auto"/>
        <w:left w:val="none" w:sz="0" w:space="0" w:color="auto"/>
        <w:bottom w:val="none" w:sz="0" w:space="0" w:color="auto"/>
        <w:right w:val="none" w:sz="0" w:space="0" w:color="auto"/>
      </w:divBdr>
      <w:divsChild>
        <w:div w:id="2063402341">
          <w:marLeft w:val="0"/>
          <w:marRight w:val="0"/>
          <w:marTop w:val="0"/>
          <w:marBottom w:val="0"/>
          <w:divBdr>
            <w:top w:val="none" w:sz="0" w:space="0" w:color="auto"/>
            <w:left w:val="none" w:sz="0" w:space="0" w:color="auto"/>
            <w:bottom w:val="none" w:sz="0" w:space="0" w:color="auto"/>
            <w:right w:val="none" w:sz="0" w:space="0" w:color="auto"/>
          </w:divBdr>
        </w:div>
        <w:div w:id="2140489588">
          <w:marLeft w:val="0"/>
          <w:marRight w:val="0"/>
          <w:marTop w:val="0"/>
          <w:marBottom w:val="0"/>
          <w:divBdr>
            <w:top w:val="none" w:sz="0" w:space="0" w:color="auto"/>
            <w:left w:val="none" w:sz="0" w:space="0" w:color="auto"/>
            <w:bottom w:val="none" w:sz="0" w:space="0" w:color="auto"/>
            <w:right w:val="none" w:sz="0" w:space="0" w:color="auto"/>
          </w:divBdr>
        </w:div>
        <w:div w:id="1406683733">
          <w:marLeft w:val="0"/>
          <w:marRight w:val="0"/>
          <w:marTop w:val="0"/>
          <w:marBottom w:val="0"/>
          <w:divBdr>
            <w:top w:val="none" w:sz="0" w:space="0" w:color="auto"/>
            <w:left w:val="none" w:sz="0" w:space="0" w:color="auto"/>
            <w:bottom w:val="none" w:sz="0" w:space="0" w:color="auto"/>
            <w:right w:val="none" w:sz="0" w:space="0" w:color="auto"/>
          </w:divBdr>
        </w:div>
        <w:div w:id="1028260494">
          <w:marLeft w:val="0"/>
          <w:marRight w:val="0"/>
          <w:marTop w:val="0"/>
          <w:marBottom w:val="0"/>
          <w:divBdr>
            <w:top w:val="none" w:sz="0" w:space="0" w:color="auto"/>
            <w:left w:val="none" w:sz="0" w:space="0" w:color="auto"/>
            <w:bottom w:val="none" w:sz="0" w:space="0" w:color="auto"/>
            <w:right w:val="none" w:sz="0" w:space="0" w:color="auto"/>
          </w:divBdr>
        </w:div>
        <w:div w:id="2128696443">
          <w:marLeft w:val="0"/>
          <w:marRight w:val="0"/>
          <w:marTop w:val="0"/>
          <w:marBottom w:val="0"/>
          <w:divBdr>
            <w:top w:val="none" w:sz="0" w:space="0" w:color="auto"/>
            <w:left w:val="none" w:sz="0" w:space="0" w:color="auto"/>
            <w:bottom w:val="none" w:sz="0" w:space="0" w:color="auto"/>
            <w:right w:val="none" w:sz="0" w:space="0" w:color="auto"/>
          </w:divBdr>
        </w:div>
        <w:div w:id="268781875">
          <w:marLeft w:val="0"/>
          <w:marRight w:val="0"/>
          <w:marTop w:val="0"/>
          <w:marBottom w:val="0"/>
          <w:divBdr>
            <w:top w:val="none" w:sz="0" w:space="0" w:color="auto"/>
            <w:left w:val="none" w:sz="0" w:space="0" w:color="auto"/>
            <w:bottom w:val="none" w:sz="0" w:space="0" w:color="auto"/>
            <w:right w:val="none" w:sz="0" w:space="0" w:color="auto"/>
          </w:divBdr>
        </w:div>
        <w:div w:id="1337730504">
          <w:marLeft w:val="0"/>
          <w:marRight w:val="0"/>
          <w:marTop w:val="0"/>
          <w:marBottom w:val="0"/>
          <w:divBdr>
            <w:top w:val="none" w:sz="0" w:space="0" w:color="auto"/>
            <w:left w:val="none" w:sz="0" w:space="0" w:color="auto"/>
            <w:bottom w:val="none" w:sz="0" w:space="0" w:color="auto"/>
            <w:right w:val="none" w:sz="0" w:space="0" w:color="auto"/>
          </w:divBdr>
        </w:div>
        <w:div w:id="2043675638">
          <w:marLeft w:val="0"/>
          <w:marRight w:val="0"/>
          <w:marTop w:val="0"/>
          <w:marBottom w:val="0"/>
          <w:divBdr>
            <w:top w:val="none" w:sz="0" w:space="0" w:color="auto"/>
            <w:left w:val="none" w:sz="0" w:space="0" w:color="auto"/>
            <w:bottom w:val="none" w:sz="0" w:space="0" w:color="auto"/>
            <w:right w:val="none" w:sz="0" w:space="0" w:color="auto"/>
          </w:divBdr>
        </w:div>
        <w:div w:id="2025666932">
          <w:marLeft w:val="0"/>
          <w:marRight w:val="0"/>
          <w:marTop w:val="0"/>
          <w:marBottom w:val="0"/>
          <w:divBdr>
            <w:top w:val="none" w:sz="0" w:space="0" w:color="auto"/>
            <w:left w:val="none" w:sz="0" w:space="0" w:color="auto"/>
            <w:bottom w:val="none" w:sz="0" w:space="0" w:color="auto"/>
            <w:right w:val="none" w:sz="0" w:space="0" w:color="auto"/>
          </w:divBdr>
        </w:div>
        <w:div w:id="1108310655">
          <w:marLeft w:val="0"/>
          <w:marRight w:val="0"/>
          <w:marTop w:val="0"/>
          <w:marBottom w:val="0"/>
          <w:divBdr>
            <w:top w:val="none" w:sz="0" w:space="0" w:color="auto"/>
            <w:left w:val="none" w:sz="0" w:space="0" w:color="auto"/>
            <w:bottom w:val="none" w:sz="0" w:space="0" w:color="auto"/>
            <w:right w:val="none" w:sz="0" w:space="0" w:color="auto"/>
          </w:divBdr>
        </w:div>
        <w:div w:id="82723838">
          <w:marLeft w:val="0"/>
          <w:marRight w:val="0"/>
          <w:marTop w:val="0"/>
          <w:marBottom w:val="0"/>
          <w:divBdr>
            <w:top w:val="none" w:sz="0" w:space="0" w:color="auto"/>
            <w:left w:val="none" w:sz="0" w:space="0" w:color="auto"/>
            <w:bottom w:val="none" w:sz="0" w:space="0" w:color="auto"/>
            <w:right w:val="none" w:sz="0" w:space="0" w:color="auto"/>
          </w:divBdr>
        </w:div>
        <w:div w:id="1948654891">
          <w:marLeft w:val="0"/>
          <w:marRight w:val="0"/>
          <w:marTop w:val="0"/>
          <w:marBottom w:val="0"/>
          <w:divBdr>
            <w:top w:val="none" w:sz="0" w:space="0" w:color="auto"/>
            <w:left w:val="none" w:sz="0" w:space="0" w:color="auto"/>
            <w:bottom w:val="none" w:sz="0" w:space="0" w:color="auto"/>
            <w:right w:val="none" w:sz="0" w:space="0" w:color="auto"/>
          </w:divBdr>
        </w:div>
        <w:div w:id="126247768">
          <w:marLeft w:val="0"/>
          <w:marRight w:val="0"/>
          <w:marTop w:val="0"/>
          <w:marBottom w:val="0"/>
          <w:divBdr>
            <w:top w:val="none" w:sz="0" w:space="0" w:color="auto"/>
            <w:left w:val="none" w:sz="0" w:space="0" w:color="auto"/>
            <w:bottom w:val="none" w:sz="0" w:space="0" w:color="auto"/>
            <w:right w:val="none" w:sz="0" w:space="0" w:color="auto"/>
          </w:divBdr>
        </w:div>
        <w:div w:id="1326787668">
          <w:marLeft w:val="0"/>
          <w:marRight w:val="0"/>
          <w:marTop w:val="0"/>
          <w:marBottom w:val="0"/>
          <w:divBdr>
            <w:top w:val="none" w:sz="0" w:space="0" w:color="auto"/>
            <w:left w:val="none" w:sz="0" w:space="0" w:color="auto"/>
            <w:bottom w:val="none" w:sz="0" w:space="0" w:color="auto"/>
            <w:right w:val="none" w:sz="0" w:space="0" w:color="auto"/>
          </w:divBdr>
        </w:div>
        <w:div w:id="819729524">
          <w:marLeft w:val="0"/>
          <w:marRight w:val="0"/>
          <w:marTop w:val="0"/>
          <w:marBottom w:val="0"/>
          <w:divBdr>
            <w:top w:val="none" w:sz="0" w:space="0" w:color="auto"/>
            <w:left w:val="none" w:sz="0" w:space="0" w:color="auto"/>
            <w:bottom w:val="none" w:sz="0" w:space="0" w:color="auto"/>
            <w:right w:val="none" w:sz="0" w:space="0" w:color="auto"/>
          </w:divBdr>
        </w:div>
        <w:div w:id="651181732">
          <w:marLeft w:val="0"/>
          <w:marRight w:val="0"/>
          <w:marTop w:val="0"/>
          <w:marBottom w:val="0"/>
          <w:divBdr>
            <w:top w:val="none" w:sz="0" w:space="0" w:color="auto"/>
            <w:left w:val="none" w:sz="0" w:space="0" w:color="auto"/>
            <w:bottom w:val="none" w:sz="0" w:space="0" w:color="auto"/>
            <w:right w:val="none" w:sz="0" w:space="0" w:color="auto"/>
          </w:divBdr>
        </w:div>
        <w:div w:id="637346450">
          <w:marLeft w:val="0"/>
          <w:marRight w:val="0"/>
          <w:marTop w:val="0"/>
          <w:marBottom w:val="0"/>
          <w:divBdr>
            <w:top w:val="none" w:sz="0" w:space="0" w:color="auto"/>
            <w:left w:val="none" w:sz="0" w:space="0" w:color="auto"/>
            <w:bottom w:val="none" w:sz="0" w:space="0" w:color="auto"/>
            <w:right w:val="none" w:sz="0" w:space="0" w:color="auto"/>
          </w:divBdr>
        </w:div>
        <w:div w:id="1210263575">
          <w:marLeft w:val="0"/>
          <w:marRight w:val="0"/>
          <w:marTop w:val="0"/>
          <w:marBottom w:val="0"/>
          <w:divBdr>
            <w:top w:val="none" w:sz="0" w:space="0" w:color="auto"/>
            <w:left w:val="none" w:sz="0" w:space="0" w:color="auto"/>
            <w:bottom w:val="none" w:sz="0" w:space="0" w:color="auto"/>
            <w:right w:val="none" w:sz="0" w:space="0" w:color="auto"/>
          </w:divBdr>
        </w:div>
        <w:div w:id="290864083">
          <w:marLeft w:val="0"/>
          <w:marRight w:val="0"/>
          <w:marTop w:val="0"/>
          <w:marBottom w:val="0"/>
          <w:divBdr>
            <w:top w:val="none" w:sz="0" w:space="0" w:color="auto"/>
            <w:left w:val="none" w:sz="0" w:space="0" w:color="auto"/>
            <w:bottom w:val="none" w:sz="0" w:space="0" w:color="auto"/>
            <w:right w:val="none" w:sz="0" w:space="0" w:color="auto"/>
          </w:divBdr>
        </w:div>
        <w:div w:id="590354816">
          <w:marLeft w:val="0"/>
          <w:marRight w:val="0"/>
          <w:marTop w:val="0"/>
          <w:marBottom w:val="0"/>
          <w:divBdr>
            <w:top w:val="none" w:sz="0" w:space="0" w:color="auto"/>
            <w:left w:val="none" w:sz="0" w:space="0" w:color="auto"/>
            <w:bottom w:val="none" w:sz="0" w:space="0" w:color="auto"/>
            <w:right w:val="none" w:sz="0" w:space="0" w:color="auto"/>
          </w:divBdr>
        </w:div>
        <w:div w:id="1572041279">
          <w:marLeft w:val="0"/>
          <w:marRight w:val="0"/>
          <w:marTop w:val="0"/>
          <w:marBottom w:val="0"/>
          <w:divBdr>
            <w:top w:val="none" w:sz="0" w:space="0" w:color="auto"/>
            <w:left w:val="none" w:sz="0" w:space="0" w:color="auto"/>
            <w:bottom w:val="none" w:sz="0" w:space="0" w:color="auto"/>
            <w:right w:val="none" w:sz="0" w:space="0" w:color="auto"/>
          </w:divBdr>
        </w:div>
        <w:div w:id="2118788707">
          <w:marLeft w:val="0"/>
          <w:marRight w:val="0"/>
          <w:marTop w:val="0"/>
          <w:marBottom w:val="0"/>
          <w:divBdr>
            <w:top w:val="none" w:sz="0" w:space="0" w:color="auto"/>
            <w:left w:val="none" w:sz="0" w:space="0" w:color="auto"/>
            <w:bottom w:val="none" w:sz="0" w:space="0" w:color="auto"/>
            <w:right w:val="none" w:sz="0" w:space="0" w:color="auto"/>
          </w:divBdr>
        </w:div>
        <w:div w:id="1118452584">
          <w:marLeft w:val="0"/>
          <w:marRight w:val="0"/>
          <w:marTop w:val="0"/>
          <w:marBottom w:val="0"/>
          <w:divBdr>
            <w:top w:val="none" w:sz="0" w:space="0" w:color="auto"/>
            <w:left w:val="none" w:sz="0" w:space="0" w:color="auto"/>
            <w:bottom w:val="none" w:sz="0" w:space="0" w:color="auto"/>
            <w:right w:val="none" w:sz="0" w:space="0" w:color="auto"/>
          </w:divBdr>
        </w:div>
        <w:div w:id="712118782">
          <w:marLeft w:val="0"/>
          <w:marRight w:val="0"/>
          <w:marTop w:val="0"/>
          <w:marBottom w:val="0"/>
          <w:divBdr>
            <w:top w:val="none" w:sz="0" w:space="0" w:color="auto"/>
            <w:left w:val="none" w:sz="0" w:space="0" w:color="auto"/>
            <w:bottom w:val="none" w:sz="0" w:space="0" w:color="auto"/>
            <w:right w:val="none" w:sz="0" w:space="0" w:color="auto"/>
          </w:divBdr>
        </w:div>
      </w:divsChild>
    </w:div>
    <w:div w:id="1015499978">
      <w:bodyDiv w:val="1"/>
      <w:marLeft w:val="0"/>
      <w:marRight w:val="0"/>
      <w:marTop w:val="0"/>
      <w:marBottom w:val="0"/>
      <w:divBdr>
        <w:top w:val="none" w:sz="0" w:space="0" w:color="auto"/>
        <w:left w:val="none" w:sz="0" w:space="0" w:color="auto"/>
        <w:bottom w:val="none" w:sz="0" w:space="0" w:color="auto"/>
        <w:right w:val="none" w:sz="0" w:space="0" w:color="auto"/>
      </w:divBdr>
      <w:divsChild>
        <w:div w:id="2059863938">
          <w:marLeft w:val="0"/>
          <w:marRight w:val="0"/>
          <w:marTop w:val="0"/>
          <w:marBottom w:val="0"/>
          <w:divBdr>
            <w:top w:val="none" w:sz="0" w:space="0" w:color="auto"/>
            <w:left w:val="none" w:sz="0" w:space="0" w:color="auto"/>
            <w:bottom w:val="none" w:sz="0" w:space="0" w:color="auto"/>
            <w:right w:val="none" w:sz="0" w:space="0" w:color="auto"/>
          </w:divBdr>
        </w:div>
        <w:div w:id="305403507">
          <w:marLeft w:val="0"/>
          <w:marRight w:val="0"/>
          <w:marTop w:val="0"/>
          <w:marBottom w:val="0"/>
          <w:divBdr>
            <w:top w:val="none" w:sz="0" w:space="0" w:color="auto"/>
            <w:left w:val="none" w:sz="0" w:space="0" w:color="auto"/>
            <w:bottom w:val="none" w:sz="0" w:space="0" w:color="auto"/>
            <w:right w:val="none" w:sz="0" w:space="0" w:color="auto"/>
          </w:divBdr>
        </w:div>
        <w:div w:id="1259871125">
          <w:marLeft w:val="0"/>
          <w:marRight w:val="0"/>
          <w:marTop w:val="0"/>
          <w:marBottom w:val="0"/>
          <w:divBdr>
            <w:top w:val="none" w:sz="0" w:space="0" w:color="auto"/>
            <w:left w:val="none" w:sz="0" w:space="0" w:color="auto"/>
            <w:bottom w:val="none" w:sz="0" w:space="0" w:color="auto"/>
            <w:right w:val="none" w:sz="0" w:space="0" w:color="auto"/>
          </w:divBdr>
        </w:div>
      </w:divsChild>
    </w:div>
    <w:div w:id="1114521622">
      <w:bodyDiv w:val="1"/>
      <w:marLeft w:val="0"/>
      <w:marRight w:val="0"/>
      <w:marTop w:val="0"/>
      <w:marBottom w:val="0"/>
      <w:divBdr>
        <w:top w:val="none" w:sz="0" w:space="0" w:color="auto"/>
        <w:left w:val="none" w:sz="0" w:space="0" w:color="auto"/>
        <w:bottom w:val="none" w:sz="0" w:space="0" w:color="auto"/>
        <w:right w:val="none" w:sz="0" w:space="0" w:color="auto"/>
      </w:divBdr>
      <w:divsChild>
        <w:div w:id="653879206">
          <w:marLeft w:val="0"/>
          <w:marRight w:val="0"/>
          <w:marTop w:val="0"/>
          <w:marBottom w:val="0"/>
          <w:divBdr>
            <w:top w:val="none" w:sz="0" w:space="0" w:color="auto"/>
            <w:left w:val="none" w:sz="0" w:space="0" w:color="auto"/>
            <w:bottom w:val="none" w:sz="0" w:space="0" w:color="auto"/>
            <w:right w:val="none" w:sz="0" w:space="0" w:color="auto"/>
          </w:divBdr>
        </w:div>
        <w:div w:id="2033145581">
          <w:marLeft w:val="0"/>
          <w:marRight w:val="0"/>
          <w:marTop w:val="0"/>
          <w:marBottom w:val="0"/>
          <w:divBdr>
            <w:top w:val="none" w:sz="0" w:space="0" w:color="auto"/>
            <w:left w:val="none" w:sz="0" w:space="0" w:color="auto"/>
            <w:bottom w:val="none" w:sz="0" w:space="0" w:color="auto"/>
            <w:right w:val="none" w:sz="0" w:space="0" w:color="auto"/>
          </w:divBdr>
        </w:div>
        <w:div w:id="1884442093">
          <w:marLeft w:val="0"/>
          <w:marRight w:val="0"/>
          <w:marTop w:val="0"/>
          <w:marBottom w:val="0"/>
          <w:divBdr>
            <w:top w:val="none" w:sz="0" w:space="0" w:color="auto"/>
            <w:left w:val="none" w:sz="0" w:space="0" w:color="auto"/>
            <w:bottom w:val="none" w:sz="0" w:space="0" w:color="auto"/>
            <w:right w:val="none" w:sz="0" w:space="0" w:color="auto"/>
          </w:divBdr>
        </w:div>
        <w:div w:id="636490610">
          <w:marLeft w:val="0"/>
          <w:marRight w:val="0"/>
          <w:marTop w:val="0"/>
          <w:marBottom w:val="0"/>
          <w:divBdr>
            <w:top w:val="none" w:sz="0" w:space="0" w:color="auto"/>
            <w:left w:val="none" w:sz="0" w:space="0" w:color="auto"/>
            <w:bottom w:val="none" w:sz="0" w:space="0" w:color="auto"/>
            <w:right w:val="none" w:sz="0" w:space="0" w:color="auto"/>
          </w:divBdr>
        </w:div>
        <w:div w:id="471024013">
          <w:marLeft w:val="0"/>
          <w:marRight w:val="0"/>
          <w:marTop w:val="0"/>
          <w:marBottom w:val="0"/>
          <w:divBdr>
            <w:top w:val="none" w:sz="0" w:space="0" w:color="auto"/>
            <w:left w:val="none" w:sz="0" w:space="0" w:color="auto"/>
            <w:bottom w:val="none" w:sz="0" w:space="0" w:color="auto"/>
            <w:right w:val="none" w:sz="0" w:space="0" w:color="auto"/>
          </w:divBdr>
        </w:div>
        <w:div w:id="1611473758">
          <w:marLeft w:val="0"/>
          <w:marRight w:val="0"/>
          <w:marTop w:val="0"/>
          <w:marBottom w:val="0"/>
          <w:divBdr>
            <w:top w:val="none" w:sz="0" w:space="0" w:color="auto"/>
            <w:left w:val="none" w:sz="0" w:space="0" w:color="auto"/>
            <w:bottom w:val="none" w:sz="0" w:space="0" w:color="auto"/>
            <w:right w:val="none" w:sz="0" w:space="0" w:color="auto"/>
          </w:divBdr>
        </w:div>
        <w:div w:id="1812357155">
          <w:marLeft w:val="0"/>
          <w:marRight w:val="0"/>
          <w:marTop w:val="0"/>
          <w:marBottom w:val="0"/>
          <w:divBdr>
            <w:top w:val="none" w:sz="0" w:space="0" w:color="auto"/>
            <w:left w:val="none" w:sz="0" w:space="0" w:color="auto"/>
            <w:bottom w:val="none" w:sz="0" w:space="0" w:color="auto"/>
            <w:right w:val="none" w:sz="0" w:space="0" w:color="auto"/>
          </w:divBdr>
        </w:div>
        <w:div w:id="1318533746">
          <w:marLeft w:val="0"/>
          <w:marRight w:val="0"/>
          <w:marTop w:val="0"/>
          <w:marBottom w:val="0"/>
          <w:divBdr>
            <w:top w:val="none" w:sz="0" w:space="0" w:color="auto"/>
            <w:left w:val="none" w:sz="0" w:space="0" w:color="auto"/>
            <w:bottom w:val="none" w:sz="0" w:space="0" w:color="auto"/>
            <w:right w:val="none" w:sz="0" w:space="0" w:color="auto"/>
          </w:divBdr>
        </w:div>
        <w:div w:id="798452237">
          <w:marLeft w:val="0"/>
          <w:marRight w:val="0"/>
          <w:marTop w:val="0"/>
          <w:marBottom w:val="0"/>
          <w:divBdr>
            <w:top w:val="none" w:sz="0" w:space="0" w:color="auto"/>
            <w:left w:val="none" w:sz="0" w:space="0" w:color="auto"/>
            <w:bottom w:val="none" w:sz="0" w:space="0" w:color="auto"/>
            <w:right w:val="none" w:sz="0" w:space="0" w:color="auto"/>
          </w:divBdr>
        </w:div>
        <w:div w:id="361787010">
          <w:marLeft w:val="0"/>
          <w:marRight w:val="0"/>
          <w:marTop w:val="0"/>
          <w:marBottom w:val="0"/>
          <w:divBdr>
            <w:top w:val="none" w:sz="0" w:space="0" w:color="auto"/>
            <w:left w:val="none" w:sz="0" w:space="0" w:color="auto"/>
            <w:bottom w:val="none" w:sz="0" w:space="0" w:color="auto"/>
            <w:right w:val="none" w:sz="0" w:space="0" w:color="auto"/>
          </w:divBdr>
        </w:div>
        <w:div w:id="741100956">
          <w:marLeft w:val="0"/>
          <w:marRight w:val="0"/>
          <w:marTop w:val="0"/>
          <w:marBottom w:val="0"/>
          <w:divBdr>
            <w:top w:val="none" w:sz="0" w:space="0" w:color="auto"/>
            <w:left w:val="none" w:sz="0" w:space="0" w:color="auto"/>
            <w:bottom w:val="none" w:sz="0" w:space="0" w:color="auto"/>
            <w:right w:val="none" w:sz="0" w:space="0" w:color="auto"/>
          </w:divBdr>
        </w:div>
        <w:div w:id="1788235596">
          <w:marLeft w:val="0"/>
          <w:marRight w:val="0"/>
          <w:marTop w:val="0"/>
          <w:marBottom w:val="0"/>
          <w:divBdr>
            <w:top w:val="none" w:sz="0" w:space="0" w:color="auto"/>
            <w:left w:val="none" w:sz="0" w:space="0" w:color="auto"/>
            <w:bottom w:val="none" w:sz="0" w:space="0" w:color="auto"/>
            <w:right w:val="none" w:sz="0" w:space="0" w:color="auto"/>
          </w:divBdr>
        </w:div>
      </w:divsChild>
    </w:div>
    <w:div w:id="1200967630">
      <w:bodyDiv w:val="1"/>
      <w:marLeft w:val="0"/>
      <w:marRight w:val="0"/>
      <w:marTop w:val="0"/>
      <w:marBottom w:val="0"/>
      <w:divBdr>
        <w:top w:val="none" w:sz="0" w:space="0" w:color="auto"/>
        <w:left w:val="none" w:sz="0" w:space="0" w:color="auto"/>
        <w:bottom w:val="none" w:sz="0" w:space="0" w:color="auto"/>
        <w:right w:val="none" w:sz="0" w:space="0" w:color="auto"/>
      </w:divBdr>
      <w:divsChild>
        <w:div w:id="750666026">
          <w:marLeft w:val="0"/>
          <w:marRight w:val="0"/>
          <w:marTop w:val="0"/>
          <w:marBottom w:val="0"/>
          <w:divBdr>
            <w:top w:val="none" w:sz="0" w:space="0" w:color="auto"/>
            <w:left w:val="none" w:sz="0" w:space="0" w:color="auto"/>
            <w:bottom w:val="none" w:sz="0" w:space="0" w:color="auto"/>
            <w:right w:val="none" w:sz="0" w:space="0" w:color="auto"/>
          </w:divBdr>
        </w:div>
        <w:div w:id="341665609">
          <w:marLeft w:val="0"/>
          <w:marRight w:val="0"/>
          <w:marTop w:val="0"/>
          <w:marBottom w:val="0"/>
          <w:divBdr>
            <w:top w:val="none" w:sz="0" w:space="0" w:color="auto"/>
            <w:left w:val="none" w:sz="0" w:space="0" w:color="auto"/>
            <w:bottom w:val="none" w:sz="0" w:space="0" w:color="auto"/>
            <w:right w:val="none" w:sz="0" w:space="0" w:color="auto"/>
          </w:divBdr>
        </w:div>
        <w:div w:id="46028081">
          <w:marLeft w:val="0"/>
          <w:marRight w:val="0"/>
          <w:marTop w:val="0"/>
          <w:marBottom w:val="0"/>
          <w:divBdr>
            <w:top w:val="none" w:sz="0" w:space="0" w:color="auto"/>
            <w:left w:val="none" w:sz="0" w:space="0" w:color="auto"/>
            <w:bottom w:val="none" w:sz="0" w:space="0" w:color="auto"/>
            <w:right w:val="none" w:sz="0" w:space="0" w:color="auto"/>
          </w:divBdr>
        </w:div>
        <w:div w:id="1626349005">
          <w:marLeft w:val="0"/>
          <w:marRight w:val="0"/>
          <w:marTop w:val="0"/>
          <w:marBottom w:val="0"/>
          <w:divBdr>
            <w:top w:val="none" w:sz="0" w:space="0" w:color="auto"/>
            <w:left w:val="none" w:sz="0" w:space="0" w:color="auto"/>
            <w:bottom w:val="none" w:sz="0" w:space="0" w:color="auto"/>
            <w:right w:val="none" w:sz="0" w:space="0" w:color="auto"/>
          </w:divBdr>
        </w:div>
        <w:div w:id="1332488575">
          <w:marLeft w:val="0"/>
          <w:marRight w:val="0"/>
          <w:marTop w:val="0"/>
          <w:marBottom w:val="0"/>
          <w:divBdr>
            <w:top w:val="none" w:sz="0" w:space="0" w:color="auto"/>
            <w:left w:val="none" w:sz="0" w:space="0" w:color="auto"/>
            <w:bottom w:val="none" w:sz="0" w:space="0" w:color="auto"/>
            <w:right w:val="none" w:sz="0" w:space="0" w:color="auto"/>
          </w:divBdr>
        </w:div>
        <w:div w:id="1954708183">
          <w:marLeft w:val="0"/>
          <w:marRight w:val="0"/>
          <w:marTop w:val="0"/>
          <w:marBottom w:val="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
    <w:div w:id="1351756774">
      <w:bodyDiv w:val="1"/>
      <w:marLeft w:val="0"/>
      <w:marRight w:val="0"/>
      <w:marTop w:val="0"/>
      <w:marBottom w:val="0"/>
      <w:divBdr>
        <w:top w:val="none" w:sz="0" w:space="0" w:color="auto"/>
        <w:left w:val="none" w:sz="0" w:space="0" w:color="auto"/>
        <w:bottom w:val="none" w:sz="0" w:space="0" w:color="auto"/>
        <w:right w:val="none" w:sz="0" w:space="0" w:color="auto"/>
      </w:divBdr>
    </w:div>
    <w:div w:id="1570262820">
      <w:bodyDiv w:val="1"/>
      <w:marLeft w:val="0"/>
      <w:marRight w:val="0"/>
      <w:marTop w:val="0"/>
      <w:marBottom w:val="0"/>
      <w:divBdr>
        <w:top w:val="none" w:sz="0" w:space="0" w:color="auto"/>
        <w:left w:val="none" w:sz="0" w:space="0" w:color="auto"/>
        <w:bottom w:val="none" w:sz="0" w:space="0" w:color="auto"/>
        <w:right w:val="none" w:sz="0" w:space="0" w:color="auto"/>
      </w:divBdr>
      <w:divsChild>
        <w:div w:id="524825526">
          <w:marLeft w:val="0"/>
          <w:marRight w:val="0"/>
          <w:marTop w:val="0"/>
          <w:marBottom w:val="0"/>
          <w:divBdr>
            <w:top w:val="none" w:sz="0" w:space="0" w:color="auto"/>
            <w:left w:val="none" w:sz="0" w:space="0" w:color="auto"/>
            <w:bottom w:val="none" w:sz="0" w:space="0" w:color="auto"/>
            <w:right w:val="none" w:sz="0" w:space="0" w:color="auto"/>
          </w:divBdr>
        </w:div>
        <w:div w:id="1896155831">
          <w:marLeft w:val="0"/>
          <w:marRight w:val="0"/>
          <w:marTop w:val="0"/>
          <w:marBottom w:val="0"/>
          <w:divBdr>
            <w:top w:val="none" w:sz="0" w:space="0" w:color="auto"/>
            <w:left w:val="none" w:sz="0" w:space="0" w:color="auto"/>
            <w:bottom w:val="none" w:sz="0" w:space="0" w:color="auto"/>
            <w:right w:val="none" w:sz="0" w:space="0" w:color="auto"/>
          </w:divBdr>
        </w:div>
        <w:div w:id="255750939">
          <w:marLeft w:val="0"/>
          <w:marRight w:val="0"/>
          <w:marTop w:val="0"/>
          <w:marBottom w:val="0"/>
          <w:divBdr>
            <w:top w:val="none" w:sz="0" w:space="0" w:color="auto"/>
            <w:left w:val="none" w:sz="0" w:space="0" w:color="auto"/>
            <w:bottom w:val="none" w:sz="0" w:space="0" w:color="auto"/>
            <w:right w:val="none" w:sz="0" w:space="0" w:color="auto"/>
          </w:divBdr>
        </w:div>
        <w:div w:id="2079670295">
          <w:marLeft w:val="0"/>
          <w:marRight w:val="0"/>
          <w:marTop w:val="0"/>
          <w:marBottom w:val="0"/>
          <w:divBdr>
            <w:top w:val="none" w:sz="0" w:space="0" w:color="auto"/>
            <w:left w:val="none" w:sz="0" w:space="0" w:color="auto"/>
            <w:bottom w:val="none" w:sz="0" w:space="0" w:color="auto"/>
            <w:right w:val="none" w:sz="0" w:space="0" w:color="auto"/>
          </w:divBdr>
        </w:div>
        <w:div w:id="1562515944">
          <w:marLeft w:val="0"/>
          <w:marRight w:val="0"/>
          <w:marTop w:val="0"/>
          <w:marBottom w:val="0"/>
          <w:divBdr>
            <w:top w:val="none" w:sz="0" w:space="0" w:color="auto"/>
            <w:left w:val="none" w:sz="0" w:space="0" w:color="auto"/>
            <w:bottom w:val="none" w:sz="0" w:space="0" w:color="auto"/>
            <w:right w:val="none" w:sz="0" w:space="0" w:color="auto"/>
          </w:divBdr>
        </w:div>
        <w:div w:id="2066443045">
          <w:marLeft w:val="0"/>
          <w:marRight w:val="0"/>
          <w:marTop w:val="0"/>
          <w:marBottom w:val="0"/>
          <w:divBdr>
            <w:top w:val="none" w:sz="0" w:space="0" w:color="auto"/>
            <w:left w:val="none" w:sz="0" w:space="0" w:color="auto"/>
            <w:bottom w:val="none" w:sz="0" w:space="0" w:color="auto"/>
            <w:right w:val="none" w:sz="0" w:space="0" w:color="auto"/>
          </w:divBdr>
        </w:div>
        <w:div w:id="404380225">
          <w:marLeft w:val="0"/>
          <w:marRight w:val="0"/>
          <w:marTop w:val="0"/>
          <w:marBottom w:val="0"/>
          <w:divBdr>
            <w:top w:val="none" w:sz="0" w:space="0" w:color="auto"/>
            <w:left w:val="none" w:sz="0" w:space="0" w:color="auto"/>
            <w:bottom w:val="none" w:sz="0" w:space="0" w:color="auto"/>
            <w:right w:val="none" w:sz="0" w:space="0" w:color="auto"/>
          </w:divBdr>
        </w:div>
        <w:div w:id="470244951">
          <w:marLeft w:val="0"/>
          <w:marRight w:val="0"/>
          <w:marTop w:val="0"/>
          <w:marBottom w:val="0"/>
          <w:divBdr>
            <w:top w:val="none" w:sz="0" w:space="0" w:color="auto"/>
            <w:left w:val="none" w:sz="0" w:space="0" w:color="auto"/>
            <w:bottom w:val="none" w:sz="0" w:space="0" w:color="auto"/>
            <w:right w:val="none" w:sz="0" w:space="0" w:color="auto"/>
          </w:divBdr>
        </w:div>
        <w:div w:id="1384524655">
          <w:marLeft w:val="0"/>
          <w:marRight w:val="0"/>
          <w:marTop w:val="0"/>
          <w:marBottom w:val="0"/>
          <w:divBdr>
            <w:top w:val="none" w:sz="0" w:space="0" w:color="auto"/>
            <w:left w:val="none" w:sz="0" w:space="0" w:color="auto"/>
            <w:bottom w:val="none" w:sz="0" w:space="0" w:color="auto"/>
            <w:right w:val="none" w:sz="0" w:space="0" w:color="auto"/>
          </w:divBdr>
        </w:div>
        <w:div w:id="1612274669">
          <w:marLeft w:val="0"/>
          <w:marRight w:val="0"/>
          <w:marTop w:val="0"/>
          <w:marBottom w:val="0"/>
          <w:divBdr>
            <w:top w:val="none" w:sz="0" w:space="0" w:color="auto"/>
            <w:left w:val="none" w:sz="0" w:space="0" w:color="auto"/>
            <w:bottom w:val="none" w:sz="0" w:space="0" w:color="auto"/>
            <w:right w:val="none" w:sz="0" w:space="0" w:color="auto"/>
          </w:divBdr>
        </w:div>
        <w:div w:id="673804313">
          <w:marLeft w:val="0"/>
          <w:marRight w:val="0"/>
          <w:marTop w:val="0"/>
          <w:marBottom w:val="0"/>
          <w:divBdr>
            <w:top w:val="none" w:sz="0" w:space="0" w:color="auto"/>
            <w:left w:val="none" w:sz="0" w:space="0" w:color="auto"/>
            <w:bottom w:val="none" w:sz="0" w:space="0" w:color="auto"/>
            <w:right w:val="none" w:sz="0" w:space="0" w:color="auto"/>
          </w:divBdr>
        </w:div>
        <w:div w:id="255092601">
          <w:marLeft w:val="0"/>
          <w:marRight w:val="0"/>
          <w:marTop w:val="0"/>
          <w:marBottom w:val="0"/>
          <w:divBdr>
            <w:top w:val="none" w:sz="0" w:space="0" w:color="auto"/>
            <w:left w:val="none" w:sz="0" w:space="0" w:color="auto"/>
            <w:bottom w:val="none" w:sz="0" w:space="0" w:color="auto"/>
            <w:right w:val="none" w:sz="0" w:space="0" w:color="auto"/>
          </w:divBdr>
        </w:div>
        <w:div w:id="1149202252">
          <w:marLeft w:val="0"/>
          <w:marRight w:val="0"/>
          <w:marTop w:val="0"/>
          <w:marBottom w:val="0"/>
          <w:divBdr>
            <w:top w:val="none" w:sz="0" w:space="0" w:color="auto"/>
            <w:left w:val="none" w:sz="0" w:space="0" w:color="auto"/>
            <w:bottom w:val="none" w:sz="0" w:space="0" w:color="auto"/>
            <w:right w:val="none" w:sz="0" w:space="0" w:color="auto"/>
          </w:divBdr>
        </w:div>
        <w:div w:id="1671954606">
          <w:marLeft w:val="0"/>
          <w:marRight w:val="0"/>
          <w:marTop w:val="0"/>
          <w:marBottom w:val="0"/>
          <w:divBdr>
            <w:top w:val="none" w:sz="0" w:space="0" w:color="auto"/>
            <w:left w:val="none" w:sz="0" w:space="0" w:color="auto"/>
            <w:bottom w:val="none" w:sz="0" w:space="0" w:color="auto"/>
            <w:right w:val="none" w:sz="0" w:space="0" w:color="auto"/>
          </w:divBdr>
        </w:div>
        <w:div w:id="374696712">
          <w:marLeft w:val="0"/>
          <w:marRight w:val="0"/>
          <w:marTop w:val="0"/>
          <w:marBottom w:val="0"/>
          <w:divBdr>
            <w:top w:val="none" w:sz="0" w:space="0" w:color="auto"/>
            <w:left w:val="none" w:sz="0" w:space="0" w:color="auto"/>
            <w:bottom w:val="none" w:sz="0" w:space="0" w:color="auto"/>
            <w:right w:val="none" w:sz="0" w:space="0" w:color="auto"/>
          </w:divBdr>
        </w:div>
        <w:div w:id="905990890">
          <w:marLeft w:val="0"/>
          <w:marRight w:val="0"/>
          <w:marTop w:val="0"/>
          <w:marBottom w:val="0"/>
          <w:divBdr>
            <w:top w:val="none" w:sz="0" w:space="0" w:color="auto"/>
            <w:left w:val="none" w:sz="0" w:space="0" w:color="auto"/>
            <w:bottom w:val="none" w:sz="0" w:space="0" w:color="auto"/>
            <w:right w:val="none" w:sz="0" w:space="0" w:color="auto"/>
          </w:divBdr>
        </w:div>
        <w:div w:id="1953437175">
          <w:marLeft w:val="0"/>
          <w:marRight w:val="0"/>
          <w:marTop w:val="0"/>
          <w:marBottom w:val="0"/>
          <w:divBdr>
            <w:top w:val="none" w:sz="0" w:space="0" w:color="auto"/>
            <w:left w:val="none" w:sz="0" w:space="0" w:color="auto"/>
            <w:bottom w:val="none" w:sz="0" w:space="0" w:color="auto"/>
            <w:right w:val="none" w:sz="0" w:space="0" w:color="auto"/>
          </w:divBdr>
        </w:div>
        <w:div w:id="674844234">
          <w:marLeft w:val="0"/>
          <w:marRight w:val="0"/>
          <w:marTop w:val="0"/>
          <w:marBottom w:val="0"/>
          <w:divBdr>
            <w:top w:val="none" w:sz="0" w:space="0" w:color="auto"/>
            <w:left w:val="none" w:sz="0" w:space="0" w:color="auto"/>
            <w:bottom w:val="none" w:sz="0" w:space="0" w:color="auto"/>
            <w:right w:val="none" w:sz="0" w:space="0" w:color="auto"/>
          </w:divBdr>
        </w:div>
        <w:div w:id="375735620">
          <w:marLeft w:val="0"/>
          <w:marRight w:val="0"/>
          <w:marTop w:val="0"/>
          <w:marBottom w:val="0"/>
          <w:divBdr>
            <w:top w:val="none" w:sz="0" w:space="0" w:color="auto"/>
            <w:left w:val="none" w:sz="0" w:space="0" w:color="auto"/>
            <w:bottom w:val="none" w:sz="0" w:space="0" w:color="auto"/>
            <w:right w:val="none" w:sz="0" w:space="0" w:color="auto"/>
          </w:divBdr>
        </w:div>
        <w:div w:id="1588080220">
          <w:marLeft w:val="0"/>
          <w:marRight w:val="0"/>
          <w:marTop w:val="0"/>
          <w:marBottom w:val="0"/>
          <w:divBdr>
            <w:top w:val="none" w:sz="0" w:space="0" w:color="auto"/>
            <w:left w:val="none" w:sz="0" w:space="0" w:color="auto"/>
            <w:bottom w:val="none" w:sz="0" w:space="0" w:color="auto"/>
            <w:right w:val="none" w:sz="0" w:space="0" w:color="auto"/>
          </w:divBdr>
        </w:div>
        <w:div w:id="65300097">
          <w:marLeft w:val="0"/>
          <w:marRight w:val="0"/>
          <w:marTop w:val="0"/>
          <w:marBottom w:val="0"/>
          <w:divBdr>
            <w:top w:val="none" w:sz="0" w:space="0" w:color="auto"/>
            <w:left w:val="none" w:sz="0" w:space="0" w:color="auto"/>
            <w:bottom w:val="none" w:sz="0" w:space="0" w:color="auto"/>
            <w:right w:val="none" w:sz="0" w:space="0" w:color="auto"/>
          </w:divBdr>
        </w:div>
        <w:div w:id="67189168">
          <w:marLeft w:val="0"/>
          <w:marRight w:val="0"/>
          <w:marTop w:val="0"/>
          <w:marBottom w:val="0"/>
          <w:divBdr>
            <w:top w:val="none" w:sz="0" w:space="0" w:color="auto"/>
            <w:left w:val="none" w:sz="0" w:space="0" w:color="auto"/>
            <w:bottom w:val="none" w:sz="0" w:space="0" w:color="auto"/>
            <w:right w:val="none" w:sz="0" w:space="0" w:color="auto"/>
          </w:divBdr>
        </w:div>
        <w:div w:id="1026371258">
          <w:marLeft w:val="0"/>
          <w:marRight w:val="0"/>
          <w:marTop w:val="0"/>
          <w:marBottom w:val="0"/>
          <w:divBdr>
            <w:top w:val="none" w:sz="0" w:space="0" w:color="auto"/>
            <w:left w:val="none" w:sz="0" w:space="0" w:color="auto"/>
            <w:bottom w:val="none" w:sz="0" w:space="0" w:color="auto"/>
            <w:right w:val="none" w:sz="0" w:space="0" w:color="auto"/>
          </w:divBdr>
        </w:div>
        <w:div w:id="917594296">
          <w:marLeft w:val="0"/>
          <w:marRight w:val="0"/>
          <w:marTop w:val="0"/>
          <w:marBottom w:val="0"/>
          <w:divBdr>
            <w:top w:val="none" w:sz="0" w:space="0" w:color="auto"/>
            <w:left w:val="none" w:sz="0" w:space="0" w:color="auto"/>
            <w:bottom w:val="none" w:sz="0" w:space="0" w:color="auto"/>
            <w:right w:val="none" w:sz="0" w:space="0" w:color="auto"/>
          </w:divBdr>
        </w:div>
        <w:div w:id="339238967">
          <w:marLeft w:val="0"/>
          <w:marRight w:val="0"/>
          <w:marTop w:val="0"/>
          <w:marBottom w:val="0"/>
          <w:divBdr>
            <w:top w:val="none" w:sz="0" w:space="0" w:color="auto"/>
            <w:left w:val="none" w:sz="0" w:space="0" w:color="auto"/>
            <w:bottom w:val="none" w:sz="0" w:space="0" w:color="auto"/>
            <w:right w:val="none" w:sz="0" w:space="0" w:color="auto"/>
          </w:divBdr>
        </w:div>
        <w:div w:id="911622486">
          <w:marLeft w:val="0"/>
          <w:marRight w:val="0"/>
          <w:marTop w:val="0"/>
          <w:marBottom w:val="0"/>
          <w:divBdr>
            <w:top w:val="none" w:sz="0" w:space="0" w:color="auto"/>
            <w:left w:val="none" w:sz="0" w:space="0" w:color="auto"/>
            <w:bottom w:val="none" w:sz="0" w:space="0" w:color="auto"/>
            <w:right w:val="none" w:sz="0" w:space="0" w:color="auto"/>
          </w:divBdr>
        </w:div>
        <w:div w:id="221722799">
          <w:marLeft w:val="0"/>
          <w:marRight w:val="0"/>
          <w:marTop w:val="0"/>
          <w:marBottom w:val="0"/>
          <w:divBdr>
            <w:top w:val="none" w:sz="0" w:space="0" w:color="auto"/>
            <w:left w:val="none" w:sz="0" w:space="0" w:color="auto"/>
            <w:bottom w:val="none" w:sz="0" w:space="0" w:color="auto"/>
            <w:right w:val="none" w:sz="0" w:space="0" w:color="auto"/>
          </w:divBdr>
        </w:div>
        <w:div w:id="659164428">
          <w:marLeft w:val="0"/>
          <w:marRight w:val="0"/>
          <w:marTop w:val="0"/>
          <w:marBottom w:val="0"/>
          <w:divBdr>
            <w:top w:val="none" w:sz="0" w:space="0" w:color="auto"/>
            <w:left w:val="none" w:sz="0" w:space="0" w:color="auto"/>
            <w:bottom w:val="none" w:sz="0" w:space="0" w:color="auto"/>
            <w:right w:val="none" w:sz="0" w:space="0" w:color="auto"/>
          </w:divBdr>
        </w:div>
        <w:div w:id="162667786">
          <w:marLeft w:val="0"/>
          <w:marRight w:val="0"/>
          <w:marTop w:val="0"/>
          <w:marBottom w:val="0"/>
          <w:divBdr>
            <w:top w:val="none" w:sz="0" w:space="0" w:color="auto"/>
            <w:left w:val="none" w:sz="0" w:space="0" w:color="auto"/>
            <w:bottom w:val="none" w:sz="0" w:space="0" w:color="auto"/>
            <w:right w:val="none" w:sz="0" w:space="0" w:color="auto"/>
          </w:divBdr>
        </w:div>
        <w:div w:id="303396017">
          <w:marLeft w:val="0"/>
          <w:marRight w:val="0"/>
          <w:marTop w:val="0"/>
          <w:marBottom w:val="0"/>
          <w:divBdr>
            <w:top w:val="none" w:sz="0" w:space="0" w:color="auto"/>
            <w:left w:val="none" w:sz="0" w:space="0" w:color="auto"/>
            <w:bottom w:val="none" w:sz="0" w:space="0" w:color="auto"/>
            <w:right w:val="none" w:sz="0" w:space="0" w:color="auto"/>
          </w:divBdr>
        </w:div>
        <w:div w:id="1683167566">
          <w:marLeft w:val="0"/>
          <w:marRight w:val="0"/>
          <w:marTop w:val="0"/>
          <w:marBottom w:val="0"/>
          <w:divBdr>
            <w:top w:val="none" w:sz="0" w:space="0" w:color="auto"/>
            <w:left w:val="none" w:sz="0" w:space="0" w:color="auto"/>
            <w:bottom w:val="none" w:sz="0" w:space="0" w:color="auto"/>
            <w:right w:val="none" w:sz="0" w:space="0" w:color="auto"/>
          </w:divBdr>
        </w:div>
        <w:div w:id="1670014766">
          <w:marLeft w:val="0"/>
          <w:marRight w:val="0"/>
          <w:marTop w:val="0"/>
          <w:marBottom w:val="0"/>
          <w:divBdr>
            <w:top w:val="none" w:sz="0" w:space="0" w:color="auto"/>
            <w:left w:val="none" w:sz="0" w:space="0" w:color="auto"/>
            <w:bottom w:val="none" w:sz="0" w:space="0" w:color="auto"/>
            <w:right w:val="none" w:sz="0" w:space="0" w:color="auto"/>
          </w:divBdr>
        </w:div>
        <w:div w:id="33121188">
          <w:marLeft w:val="0"/>
          <w:marRight w:val="0"/>
          <w:marTop w:val="0"/>
          <w:marBottom w:val="0"/>
          <w:divBdr>
            <w:top w:val="none" w:sz="0" w:space="0" w:color="auto"/>
            <w:left w:val="none" w:sz="0" w:space="0" w:color="auto"/>
            <w:bottom w:val="none" w:sz="0" w:space="0" w:color="auto"/>
            <w:right w:val="none" w:sz="0" w:space="0" w:color="auto"/>
          </w:divBdr>
        </w:div>
        <w:div w:id="568881192">
          <w:marLeft w:val="0"/>
          <w:marRight w:val="0"/>
          <w:marTop w:val="0"/>
          <w:marBottom w:val="0"/>
          <w:divBdr>
            <w:top w:val="none" w:sz="0" w:space="0" w:color="auto"/>
            <w:left w:val="none" w:sz="0" w:space="0" w:color="auto"/>
            <w:bottom w:val="none" w:sz="0" w:space="0" w:color="auto"/>
            <w:right w:val="none" w:sz="0" w:space="0" w:color="auto"/>
          </w:divBdr>
        </w:div>
        <w:div w:id="1755281071">
          <w:marLeft w:val="0"/>
          <w:marRight w:val="0"/>
          <w:marTop w:val="0"/>
          <w:marBottom w:val="0"/>
          <w:divBdr>
            <w:top w:val="none" w:sz="0" w:space="0" w:color="auto"/>
            <w:left w:val="none" w:sz="0" w:space="0" w:color="auto"/>
            <w:bottom w:val="none" w:sz="0" w:space="0" w:color="auto"/>
            <w:right w:val="none" w:sz="0" w:space="0" w:color="auto"/>
          </w:divBdr>
        </w:div>
        <w:div w:id="836991931">
          <w:marLeft w:val="0"/>
          <w:marRight w:val="0"/>
          <w:marTop w:val="0"/>
          <w:marBottom w:val="0"/>
          <w:divBdr>
            <w:top w:val="none" w:sz="0" w:space="0" w:color="auto"/>
            <w:left w:val="none" w:sz="0" w:space="0" w:color="auto"/>
            <w:bottom w:val="none" w:sz="0" w:space="0" w:color="auto"/>
            <w:right w:val="none" w:sz="0" w:space="0" w:color="auto"/>
          </w:divBdr>
        </w:div>
        <w:div w:id="1513688442">
          <w:marLeft w:val="0"/>
          <w:marRight w:val="0"/>
          <w:marTop w:val="0"/>
          <w:marBottom w:val="0"/>
          <w:divBdr>
            <w:top w:val="none" w:sz="0" w:space="0" w:color="auto"/>
            <w:left w:val="none" w:sz="0" w:space="0" w:color="auto"/>
            <w:bottom w:val="none" w:sz="0" w:space="0" w:color="auto"/>
            <w:right w:val="none" w:sz="0" w:space="0" w:color="auto"/>
          </w:divBdr>
        </w:div>
        <w:div w:id="468203463">
          <w:marLeft w:val="0"/>
          <w:marRight w:val="0"/>
          <w:marTop w:val="0"/>
          <w:marBottom w:val="0"/>
          <w:divBdr>
            <w:top w:val="none" w:sz="0" w:space="0" w:color="auto"/>
            <w:left w:val="none" w:sz="0" w:space="0" w:color="auto"/>
            <w:bottom w:val="none" w:sz="0" w:space="0" w:color="auto"/>
            <w:right w:val="none" w:sz="0" w:space="0" w:color="auto"/>
          </w:divBdr>
        </w:div>
        <w:div w:id="1561593431">
          <w:marLeft w:val="0"/>
          <w:marRight w:val="0"/>
          <w:marTop w:val="0"/>
          <w:marBottom w:val="0"/>
          <w:divBdr>
            <w:top w:val="none" w:sz="0" w:space="0" w:color="auto"/>
            <w:left w:val="none" w:sz="0" w:space="0" w:color="auto"/>
            <w:bottom w:val="none" w:sz="0" w:space="0" w:color="auto"/>
            <w:right w:val="none" w:sz="0" w:space="0" w:color="auto"/>
          </w:divBdr>
        </w:div>
        <w:div w:id="1182472639">
          <w:marLeft w:val="0"/>
          <w:marRight w:val="0"/>
          <w:marTop w:val="0"/>
          <w:marBottom w:val="0"/>
          <w:divBdr>
            <w:top w:val="none" w:sz="0" w:space="0" w:color="auto"/>
            <w:left w:val="none" w:sz="0" w:space="0" w:color="auto"/>
            <w:bottom w:val="none" w:sz="0" w:space="0" w:color="auto"/>
            <w:right w:val="none" w:sz="0" w:space="0" w:color="auto"/>
          </w:divBdr>
        </w:div>
        <w:div w:id="1097866641">
          <w:marLeft w:val="0"/>
          <w:marRight w:val="0"/>
          <w:marTop w:val="0"/>
          <w:marBottom w:val="0"/>
          <w:divBdr>
            <w:top w:val="none" w:sz="0" w:space="0" w:color="auto"/>
            <w:left w:val="none" w:sz="0" w:space="0" w:color="auto"/>
            <w:bottom w:val="none" w:sz="0" w:space="0" w:color="auto"/>
            <w:right w:val="none" w:sz="0" w:space="0" w:color="auto"/>
          </w:divBdr>
        </w:div>
        <w:div w:id="1369180575">
          <w:marLeft w:val="0"/>
          <w:marRight w:val="0"/>
          <w:marTop w:val="0"/>
          <w:marBottom w:val="0"/>
          <w:divBdr>
            <w:top w:val="none" w:sz="0" w:space="0" w:color="auto"/>
            <w:left w:val="none" w:sz="0" w:space="0" w:color="auto"/>
            <w:bottom w:val="none" w:sz="0" w:space="0" w:color="auto"/>
            <w:right w:val="none" w:sz="0" w:space="0" w:color="auto"/>
          </w:divBdr>
        </w:div>
        <w:div w:id="322247055">
          <w:marLeft w:val="0"/>
          <w:marRight w:val="0"/>
          <w:marTop w:val="0"/>
          <w:marBottom w:val="0"/>
          <w:divBdr>
            <w:top w:val="none" w:sz="0" w:space="0" w:color="auto"/>
            <w:left w:val="none" w:sz="0" w:space="0" w:color="auto"/>
            <w:bottom w:val="none" w:sz="0" w:space="0" w:color="auto"/>
            <w:right w:val="none" w:sz="0" w:space="0" w:color="auto"/>
          </w:divBdr>
        </w:div>
        <w:div w:id="277877832">
          <w:marLeft w:val="0"/>
          <w:marRight w:val="0"/>
          <w:marTop w:val="0"/>
          <w:marBottom w:val="0"/>
          <w:divBdr>
            <w:top w:val="none" w:sz="0" w:space="0" w:color="auto"/>
            <w:left w:val="none" w:sz="0" w:space="0" w:color="auto"/>
            <w:bottom w:val="none" w:sz="0" w:space="0" w:color="auto"/>
            <w:right w:val="none" w:sz="0" w:space="0" w:color="auto"/>
          </w:divBdr>
        </w:div>
        <w:div w:id="511535154">
          <w:marLeft w:val="0"/>
          <w:marRight w:val="0"/>
          <w:marTop w:val="0"/>
          <w:marBottom w:val="0"/>
          <w:divBdr>
            <w:top w:val="none" w:sz="0" w:space="0" w:color="auto"/>
            <w:left w:val="none" w:sz="0" w:space="0" w:color="auto"/>
            <w:bottom w:val="none" w:sz="0" w:space="0" w:color="auto"/>
            <w:right w:val="none" w:sz="0" w:space="0" w:color="auto"/>
          </w:divBdr>
        </w:div>
        <w:div w:id="1728339250">
          <w:marLeft w:val="0"/>
          <w:marRight w:val="0"/>
          <w:marTop w:val="0"/>
          <w:marBottom w:val="0"/>
          <w:divBdr>
            <w:top w:val="none" w:sz="0" w:space="0" w:color="auto"/>
            <w:left w:val="none" w:sz="0" w:space="0" w:color="auto"/>
            <w:bottom w:val="none" w:sz="0" w:space="0" w:color="auto"/>
            <w:right w:val="none" w:sz="0" w:space="0" w:color="auto"/>
          </w:divBdr>
        </w:div>
        <w:div w:id="1557162672">
          <w:marLeft w:val="0"/>
          <w:marRight w:val="0"/>
          <w:marTop w:val="0"/>
          <w:marBottom w:val="0"/>
          <w:divBdr>
            <w:top w:val="none" w:sz="0" w:space="0" w:color="auto"/>
            <w:left w:val="none" w:sz="0" w:space="0" w:color="auto"/>
            <w:bottom w:val="none" w:sz="0" w:space="0" w:color="auto"/>
            <w:right w:val="none" w:sz="0" w:space="0" w:color="auto"/>
          </w:divBdr>
        </w:div>
        <w:div w:id="2107538218">
          <w:marLeft w:val="0"/>
          <w:marRight w:val="0"/>
          <w:marTop w:val="0"/>
          <w:marBottom w:val="0"/>
          <w:divBdr>
            <w:top w:val="none" w:sz="0" w:space="0" w:color="auto"/>
            <w:left w:val="none" w:sz="0" w:space="0" w:color="auto"/>
            <w:bottom w:val="none" w:sz="0" w:space="0" w:color="auto"/>
            <w:right w:val="none" w:sz="0" w:space="0" w:color="auto"/>
          </w:divBdr>
        </w:div>
        <w:div w:id="380716895">
          <w:marLeft w:val="0"/>
          <w:marRight w:val="0"/>
          <w:marTop w:val="0"/>
          <w:marBottom w:val="0"/>
          <w:divBdr>
            <w:top w:val="none" w:sz="0" w:space="0" w:color="auto"/>
            <w:left w:val="none" w:sz="0" w:space="0" w:color="auto"/>
            <w:bottom w:val="none" w:sz="0" w:space="0" w:color="auto"/>
            <w:right w:val="none" w:sz="0" w:space="0" w:color="auto"/>
          </w:divBdr>
        </w:div>
        <w:div w:id="618680622">
          <w:marLeft w:val="0"/>
          <w:marRight w:val="0"/>
          <w:marTop w:val="0"/>
          <w:marBottom w:val="0"/>
          <w:divBdr>
            <w:top w:val="none" w:sz="0" w:space="0" w:color="auto"/>
            <w:left w:val="none" w:sz="0" w:space="0" w:color="auto"/>
            <w:bottom w:val="none" w:sz="0" w:space="0" w:color="auto"/>
            <w:right w:val="none" w:sz="0" w:space="0" w:color="auto"/>
          </w:divBdr>
        </w:div>
        <w:div w:id="2110928858">
          <w:marLeft w:val="0"/>
          <w:marRight w:val="0"/>
          <w:marTop w:val="0"/>
          <w:marBottom w:val="0"/>
          <w:divBdr>
            <w:top w:val="none" w:sz="0" w:space="0" w:color="auto"/>
            <w:left w:val="none" w:sz="0" w:space="0" w:color="auto"/>
            <w:bottom w:val="none" w:sz="0" w:space="0" w:color="auto"/>
            <w:right w:val="none" w:sz="0" w:space="0" w:color="auto"/>
          </w:divBdr>
        </w:div>
        <w:div w:id="862208701">
          <w:marLeft w:val="0"/>
          <w:marRight w:val="0"/>
          <w:marTop w:val="0"/>
          <w:marBottom w:val="0"/>
          <w:divBdr>
            <w:top w:val="none" w:sz="0" w:space="0" w:color="auto"/>
            <w:left w:val="none" w:sz="0" w:space="0" w:color="auto"/>
            <w:bottom w:val="none" w:sz="0" w:space="0" w:color="auto"/>
            <w:right w:val="none" w:sz="0" w:space="0" w:color="auto"/>
          </w:divBdr>
        </w:div>
        <w:div w:id="1632058764">
          <w:marLeft w:val="0"/>
          <w:marRight w:val="0"/>
          <w:marTop w:val="0"/>
          <w:marBottom w:val="0"/>
          <w:divBdr>
            <w:top w:val="none" w:sz="0" w:space="0" w:color="auto"/>
            <w:left w:val="none" w:sz="0" w:space="0" w:color="auto"/>
            <w:bottom w:val="none" w:sz="0" w:space="0" w:color="auto"/>
            <w:right w:val="none" w:sz="0" w:space="0" w:color="auto"/>
          </w:divBdr>
        </w:div>
        <w:div w:id="972517213">
          <w:marLeft w:val="0"/>
          <w:marRight w:val="0"/>
          <w:marTop w:val="0"/>
          <w:marBottom w:val="0"/>
          <w:divBdr>
            <w:top w:val="none" w:sz="0" w:space="0" w:color="auto"/>
            <w:left w:val="none" w:sz="0" w:space="0" w:color="auto"/>
            <w:bottom w:val="none" w:sz="0" w:space="0" w:color="auto"/>
            <w:right w:val="none" w:sz="0" w:space="0" w:color="auto"/>
          </w:divBdr>
        </w:div>
        <w:div w:id="2045321209">
          <w:marLeft w:val="0"/>
          <w:marRight w:val="0"/>
          <w:marTop w:val="0"/>
          <w:marBottom w:val="0"/>
          <w:divBdr>
            <w:top w:val="none" w:sz="0" w:space="0" w:color="auto"/>
            <w:left w:val="none" w:sz="0" w:space="0" w:color="auto"/>
            <w:bottom w:val="none" w:sz="0" w:space="0" w:color="auto"/>
            <w:right w:val="none" w:sz="0" w:space="0" w:color="auto"/>
          </w:divBdr>
        </w:div>
        <w:div w:id="913928528">
          <w:marLeft w:val="0"/>
          <w:marRight w:val="0"/>
          <w:marTop w:val="0"/>
          <w:marBottom w:val="0"/>
          <w:divBdr>
            <w:top w:val="none" w:sz="0" w:space="0" w:color="auto"/>
            <w:left w:val="none" w:sz="0" w:space="0" w:color="auto"/>
            <w:bottom w:val="none" w:sz="0" w:space="0" w:color="auto"/>
            <w:right w:val="none" w:sz="0" w:space="0" w:color="auto"/>
          </w:divBdr>
        </w:div>
        <w:div w:id="818813679">
          <w:marLeft w:val="0"/>
          <w:marRight w:val="0"/>
          <w:marTop w:val="0"/>
          <w:marBottom w:val="0"/>
          <w:divBdr>
            <w:top w:val="none" w:sz="0" w:space="0" w:color="auto"/>
            <w:left w:val="none" w:sz="0" w:space="0" w:color="auto"/>
            <w:bottom w:val="none" w:sz="0" w:space="0" w:color="auto"/>
            <w:right w:val="none" w:sz="0" w:space="0" w:color="auto"/>
          </w:divBdr>
        </w:div>
        <w:div w:id="1093933122">
          <w:marLeft w:val="0"/>
          <w:marRight w:val="0"/>
          <w:marTop w:val="0"/>
          <w:marBottom w:val="0"/>
          <w:divBdr>
            <w:top w:val="none" w:sz="0" w:space="0" w:color="auto"/>
            <w:left w:val="none" w:sz="0" w:space="0" w:color="auto"/>
            <w:bottom w:val="none" w:sz="0" w:space="0" w:color="auto"/>
            <w:right w:val="none" w:sz="0" w:space="0" w:color="auto"/>
          </w:divBdr>
        </w:div>
        <w:div w:id="494883517">
          <w:marLeft w:val="0"/>
          <w:marRight w:val="0"/>
          <w:marTop w:val="0"/>
          <w:marBottom w:val="0"/>
          <w:divBdr>
            <w:top w:val="none" w:sz="0" w:space="0" w:color="auto"/>
            <w:left w:val="none" w:sz="0" w:space="0" w:color="auto"/>
            <w:bottom w:val="none" w:sz="0" w:space="0" w:color="auto"/>
            <w:right w:val="none" w:sz="0" w:space="0" w:color="auto"/>
          </w:divBdr>
        </w:div>
        <w:div w:id="1326400942">
          <w:marLeft w:val="0"/>
          <w:marRight w:val="0"/>
          <w:marTop w:val="0"/>
          <w:marBottom w:val="0"/>
          <w:divBdr>
            <w:top w:val="none" w:sz="0" w:space="0" w:color="auto"/>
            <w:left w:val="none" w:sz="0" w:space="0" w:color="auto"/>
            <w:bottom w:val="none" w:sz="0" w:space="0" w:color="auto"/>
            <w:right w:val="none" w:sz="0" w:space="0" w:color="auto"/>
          </w:divBdr>
        </w:div>
        <w:div w:id="1181168394">
          <w:marLeft w:val="0"/>
          <w:marRight w:val="0"/>
          <w:marTop w:val="0"/>
          <w:marBottom w:val="0"/>
          <w:divBdr>
            <w:top w:val="none" w:sz="0" w:space="0" w:color="auto"/>
            <w:left w:val="none" w:sz="0" w:space="0" w:color="auto"/>
            <w:bottom w:val="none" w:sz="0" w:space="0" w:color="auto"/>
            <w:right w:val="none" w:sz="0" w:space="0" w:color="auto"/>
          </w:divBdr>
        </w:div>
        <w:div w:id="554388030">
          <w:marLeft w:val="0"/>
          <w:marRight w:val="0"/>
          <w:marTop w:val="0"/>
          <w:marBottom w:val="0"/>
          <w:divBdr>
            <w:top w:val="none" w:sz="0" w:space="0" w:color="auto"/>
            <w:left w:val="none" w:sz="0" w:space="0" w:color="auto"/>
            <w:bottom w:val="none" w:sz="0" w:space="0" w:color="auto"/>
            <w:right w:val="none" w:sz="0" w:space="0" w:color="auto"/>
          </w:divBdr>
        </w:div>
        <w:div w:id="1202325540">
          <w:marLeft w:val="0"/>
          <w:marRight w:val="0"/>
          <w:marTop w:val="0"/>
          <w:marBottom w:val="0"/>
          <w:divBdr>
            <w:top w:val="none" w:sz="0" w:space="0" w:color="auto"/>
            <w:left w:val="none" w:sz="0" w:space="0" w:color="auto"/>
            <w:bottom w:val="none" w:sz="0" w:space="0" w:color="auto"/>
            <w:right w:val="none" w:sz="0" w:space="0" w:color="auto"/>
          </w:divBdr>
        </w:div>
      </w:divsChild>
    </w:div>
    <w:div w:id="1641575727">
      <w:bodyDiv w:val="1"/>
      <w:marLeft w:val="0"/>
      <w:marRight w:val="0"/>
      <w:marTop w:val="0"/>
      <w:marBottom w:val="0"/>
      <w:divBdr>
        <w:top w:val="none" w:sz="0" w:space="0" w:color="auto"/>
        <w:left w:val="none" w:sz="0" w:space="0" w:color="auto"/>
        <w:bottom w:val="none" w:sz="0" w:space="0" w:color="auto"/>
        <w:right w:val="none" w:sz="0" w:space="0" w:color="auto"/>
      </w:divBdr>
    </w:div>
    <w:div w:id="1732313658">
      <w:bodyDiv w:val="1"/>
      <w:marLeft w:val="0"/>
      <w:marRight w:val="0"/>
      <w:marTop w:val="0"/>
      <w:marBottom w:val="0"/>
      <w:divBdr>
        <w:top w:val="none" w:sz="0" w:space="0" w:color="auto"/>
        <w:left w:val="none" w:sz="0" w:space="0" w:color="auto"/>
        <w:bottom w:val="none" w:sz="0" w:space="0" w:color="auto"/>
        <w:right w:val="none" w:sz="0" w:space="0" w:color="auto"/>
      </w:divBdr>
      <w:divsChild>
        <w:div w:id="343558388">
          <w:marLeft w:val="0"/>
          <w:marRight w:val="0"/>
          <w:marTop w:val="0"/>
          <w:marBottom w:val="0"/>
          <w:divBdr>
            <w:top w:val="none" w:sz="0" w:space="0" w:color="auto"/>
            <w:left w:val="none" w:sz="0" w:space="0" w:color="auto"/>
            <w:bottom w:val="none" w:sz="0" w:space="0" w:color="auto"/>
            <w:right w:val="none" w:sz="0" w:space="0" w:color="auto"/>
          </w:divBdr>
        </w:div>
        <w:div w:id="1750542385">
          <w:marLeft w:val="0"/>
          <w:marRight w:val="0"/>
          <w:marTop w:val="0"/>
          <w:marBottom w:val="0"/>
          <w:divBdr>
            <w:top w:val="none" w:sz="0" w:space="0" w:color="auto"/>
            <w:left w:val="none" w:sz="0" w:space="0" w:color="auto"/>
            <w:bottom w:val="none" w:sz="0" w:space="0" w:color="auto"/>
            <w:right w:val="none" w:sz="0" w:space="0" w:color="auto"/>
          </w:divBdr>
        </w:div>
        <w:div w:id="41099077">
          <w:marLeft w:val="0"/>
          <w:marRight w:val="0"/>
          <w:marTop w:val="0"/>
          <w:marBottom w:val="0"/>
          <w:divBdr>
            <w:top w:val="none" w:sz="0" w:space="0" w:color="auto"/>
            <w:left w:val="none" w:sz="0" w:space="0" w:color="auto"/>
            <w:bottom w:val="none" w:sz="0" w:space="0" w:color="auto"/>
            <w:right w:val="none" w:sz="0" w:space="0" w:color="auto"/>
          </w:divBdr>
        </w:div>
        <w:div w:id="586891078">
          <w:marLeft w:val="0"/>
          <w:marRight w:val="0"/>
          <w:marTop w:val="0"/>
          <w:marBottom w:val="0"/>
          <w:divBdr>
            <w:top w:val="none" w:sz="0" w:space="0" w:color="auto"/>
            <w:left w:val="none" w:sz="0" w:space="0" w:color="auto"/>
            <w:bottom w:val="none" w:sz="0" w:space="0" w:color="auto"/>
            <w:right w:val="none" w:sz="0" w:space="0" w:color="auto"/>
          </w:divBdr>
        </w:div>
        <w:div w:id="1973556175">
          <w:marLeft w:val="0"/>
          <w:marRight w:val="0"/>
          <w:marTop w:val="0"/>
          <w:marBottom w:val="0"/>
          <w:divBdr>
            <w:top w:val="none" w:sz="0" w:space="0" w:color="auto"/>
            <w:left w:val="none" w:sz="0" w:space="0" w:color="auto"/>
            <w:bottom w:val="none" w:sz="0" w:space="0" w:color="auto"/>
            <w:right w:val="none" w:sz="0" w:space="0" w:color="auto"/>
          </w:divBdr>
        </w:div>
        <w:div w:id="1932883689">
          <w:marLeft w:val="0"/>
          <w:marRight w:val="0"/>
          <w:marTop w:val="0"/>
          <w:marBottom w:val="0"/>
          <w:divBdr>
            <w:top w:val="none" w:sz="0" w:space="0" w:color="auto"/>
            <w:left w:val="none" w:sz="0" w:space="0" w:color="auto"/>
            <w:bottom w:val="none" w:sz="0" w:space="0" w:color="auto"/>
            <w:right w:val="none" w:sz="0" w:space="0" w:color="auto"/>
          </w:divBdr>
        </w:div>
      </w:divsChild>
    </w:div>
    <w:div w:id="1794247954">
      <w:bodyDiv w:val="1"/>
      <w:marLeft w:val="0"/>
      <w:marRight w:val="0"/>
      <w:marTop w:val="0"/>
      <w:marBottom w:val="0"/>
      <w:divBdr>
        <w:top w:val="none" w:sz="0" w:space="0" w:color="auto"/>
        <w:left w:val="none" w:sz="0" w:space="0" w:color="auto"/>
        <w:bottom w:val="none" w:sz="0" w:space="0" w:color="auto"/>
        <w:right w:val="none" w:sz="0" w:space="0" w:color="auto"/>
      </w:divBdr>
    </w:div>
    <w:div w:id="2013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dadargar.com/index.php/oferta-educativa-cfgm-ifc" TargetMode="External"/><Relationship Id="rId13" Type="http://schemas.openxmlformats.org/officeDocument/2006/relationships/hyperlink" Target="http://www.calidadargar.com/index.php/oferta-educativa-cfgm-gea" TargetMode="External"/><Relationship Id="rId18" Type="http://schemas.openxmlformats.org/officeDocument/2006/relationships/hyperlink" Target="http://www.youtube.com/watch?v=9x_YCCRr5i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lidadargar.com/index.php/oferta-educativa-cfgm-ite" TargetMode="External"/><Relationship Id="rId17" Type="http://schemas.openxmlformats.org/officeDocument/2006/relationships/hyperlink" Target="http://www.youtube.com/watch?v=77BDKTqI_mA" TargetMode="External"/><Relationship Id="rId2" Type="http://schemas.openxmlformats.org/officeDocument/2006/relationships/numbering" Target="numbering.xml"/><Relationship Id="rId16" Type="http://schemas.openxmlformats.org/officeDocument/2006/relationships/hyperlink" Target="http://www.youtube.com/watch?v=u9Ivr1gFgT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dadargar.com/index.php/oferta-educativa-cfgm-ipc" TargetMode="External"/><Relationship Id="rId5" Type="http://schemas.openxmlformats.org/officeDocument/2006/relationships/webSettings" Target="webSettings.xml"/><Relationship Id="rId15" Type="http://schemas.openxmlformats.org/officeDocument/2006/relationships/hyperlink" Target="http://noticias.juridicas.com/base_datos/Admin/lo2-2006.t1.html" TargetMode="External"/><Relationship Id="rId23" Type="http://schemas.openxmlformats.org/officeDocument/2006/relationships/theme" Target="theme/theme1.xml"/><Relationship Id="rId10" Type="http://schemas.openxmlformats.org/officeDocument/2006/relationships/hyperlink" Target="http://www.calidadargar.com/index.php/oferta-educativa-cfgm-if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idadargar.com/index.php/oferta-educativa-cfgs-mitf" TargetMode="External"/><Relationship Id="rId14" Type="http://schemas.openxmlformats.org/officeDocument/2006/relationships/hyperlink" Target="http://noticias.juridicas.com/base_datos/Admin/rd1538-2006.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6A951-9851-4246-B577-39149EB3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12013</Words>
  <Characters>66077</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dc:creator>
  <cp:lastModifiedBy>x</cp:lastModifiedBy>
  <cp:revision>2</cp:revision>
  <dcterms:created xsi:type="dcterms:W3CDTF">2018-11-15T09:49:00Z</dcterms:created>
  <dcterms:modified xsi:type="dcterms:W3CDTF">2018-11-15T09:49:00Z</dcterms:modified>
</cp:coreProperties>
</file>